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0"/>
        <w:jc w:val="both"/>
        <w:rPr>
          <w:color w:val="2E74B5"/>
          <w:sz w:val="44"/>
          <w:szCs w:val="44"/>
        </w:rPr>
      </w:pPr>
    </w:p>
    <w:p>
      <w:pPr>
        <w:ind w:firstLine="880"/>
        <w:rPr>
          <w:rFonts w:hint="eastAsia"/>
        </w:rPr>
      </w:pPr>
      <w:r>
        <w:rPr>
          <w:rFonts w:hint="eastAsia"/>
          <w:sz w:val="44"/>
          <w:szCs w:val="44"/>
        </w:rPr>
        <w:t>华能江苏大丰扩建100MW海上风电项目</w:t>
      </w:r>
    </w:p>
    <w:p>
      <w:pPr>
        <w:pStyle w:val="230"/>
        <w:rPr>
          <w:color w:val="2E74B5"/>
          <w:highlight w:val="yellow"/>
        </w:rPr>
      </w:pPr>
      <w:r>
        <w:rPr>
          <w:rFonts w:hint="eastAsia"/>
          <w:sz w:val="44"/>
          <w:szCs w:val="44"/>
        </w:rPr>
        <w:t>环境</w:t>
      </w:r>
      <w:r>
        <w:rPr>
          <w:sz w:val="44"/>
          <w:szCs w:val="44"/>
        </w:rPr>
        <w:t>影响评价公众参与说明</w:t>
      </w:r>
    </w:p>
    <w:p>
      <w:pPr>
        <w:ind w:firstLine="480"/>
        <w:rPr>
          <w:color w:val="2E74B5"/>
          <w:highlight w:val="yellow"/>
        </w:rPr>
      </w:pPr>
    </w:p>
    <w:p>
      <w:pPr>
        <w:adjustRightInd/>
        <w:snapToGrid w:val="0"/>
        <w:spacing w:line="480" w:lineRule="auto"/>
        <w:ind w:firstLine="0" w:firstLineChars="0"/>
        <w:jc w:val="center"/>
        <w:rPr>
          <w:rFonts w:eastAsia="楷体_GB2312"/>
          <w:color w:val="2E74B5"/>
          <w:sz w:val="21"/>
          <w:szCs w:val="20"/>
          <w:highlight w:val="yellow"/>
        </w:rPr>
      </w:pPr>
    </w:p>
    <w:p>
      <w:pPr>
        <w:adjustRightInd/>
        <w:snapToGrid w:val="0"/>
        <w:spacing w:line="480" w:lineRule="auto"/>
        <w:ind w:firstLine="0" w:firstLineChars="0"/>
        <w:jc w:val="center"/>
        <w:rPr>
          <w:rFonts w:ascii="黑体" w:eastAsia="黑体"/>
          <w:bCs/>
          <w:sz w:val="34"/>
          <w:szCs w:val="34"/>
        </w:rPr>
      </w:pPr>
      <w:r>
        <w:rPr>
          <w:rFonts w:hint="eastAsia" w:ascii="黑体" w:eastAsia="黑体"/>
          <w:bCs/>
          <w:sz w:val="34"/>
          <w:szCs w:val="34"/>
        </w:rPr>
        <w:t>华能盐城大丰新能源发电有限责任公司</w:t>
      </w:r>
    </w:p>
    <w:p>
      <w:pPr>
        <w:pStyle w:val="57"/>
        <w:jc w:val="center"/>
        <w:rPr>
          <w:rFonts w:hint="eastAsia" w:ascii="黑体" w:eastAsia="黑体"/>
          <w:sz w:val="34"/>
          <w:szCs w:val="34"/>
        </w:rPr>
      </w:pPr>
      <w:r>
        <w:rPr>
          <w:rFonts w:hint="eastAsia" w:ascii="黑体" w:eastAsia="黑体"/>
          <w:bCs/>
          <w:sz w:val="34"/>
          <w:szCs w:val="34"/>
        </w:rPr>
        <w:t>二〇一八</w:t>
      </w:r>
      <w:r>
        <w:rPr>
          <w:rFonts w:hint="eastAsia" w:ascii="黑体" w:eastAsia="黑体"/>
          <w:sz w:val="34"/>
          <w:szCs w:val="34"/>
        </w:rPr>
        <w:t>年</w:t>
      </w:r>
      <w:r>
        <w:rPr>
          <w:rFonts w:hint="eastAsia" w:ascii="黑体" w:eastAsia="黑体"/>
          <w:bCs/>
          <w:sz w:val="34"/>
          <w:szCs w:val="34"/>
        </w:rPr>
        <w:t>九</w:t>
      </w:r>
      <w:r>
        <w:rPr>
          <w:rFonts w:hint="eastAsia" w:ascii="黑体" w:eastAsia="黑体"/>
          <w:sz w:val="34"/>
          <w:szCs w:val="34"/>
        </w:rPr>
        <w:t>月·大丰</w:t>
      </w:r>
    </w:p>
    <w:p>
      <w:pPr>
        <w:pStyle w:val="57"/>
        <w:jc w:val="center"/>
        <w:rPr>
          <w:b/>
          <w:sz w:val="28"/>
          <w:szCs w:val="28"/>
        </w:rPr>
      </w:pPr>
      <w:r>
        <w:rPr>
          <w:rFonts w:hint="eastAsia"/>
          <w:b/>
          <w:sz w:val="28"/>
          <w:szCs w:val="28"/>
        </w:rPr>
        <w:t>目录</w:t>
      </w:r>
    </w:p>
    <w:p>
      <w:pPr>
        <w:pStyle w:val="57"/>
        <w:rPr>
          <w:rFonts w:ascii="Calibri" w:hAnsi="Calibri"/>
          <w:sz w:val="21"/>
          <w:szCs w:val="21"/>
        </w:rPr>
      </w:pPr>
      <w:r>
        <w:rPr>
          <w:highlight w:val="yellow"/>
        </w:rPr>
        <w:fldChar w:fldCharType="begin"/>
      </w:r>
      <w:r>
        <w:rPr>
          <w:highlight w:val="yellow"/>
        </w:rPr>
        <w:instrText xml:space="preserve"> TOC \o "1-2" \h \z \u </w:instrText>
      </w:r>
      <w:r>
        <w:rPr>
          <w:highlight w:val="yellow"/>
        </w:rPr>
        <w:fldChar w:fldCharType="separate"/>
      </w:r>
      <w:r>
        <w:fldChar w:fldCharType="begin"/>
      </w:r>
      <w:r>
        <w:instrText xml:space="preserve"> HYPERLINK \l "_Toc500746440" </w:instrText>
      </w:r>
      <w:r>
        <w:fldChar w:fldCharType="separate"/>
      </w:r>
      <w:r>
        <w:rPr>
          <w:rStyle w:val="89"/>
          <w:sz w:val="21"/>
        </w:rPr>
        <w:t>1</w:t>
      </w:r>
      <w:r>
        <w:rPr>
          <w:rStyle w:val="89"/>
          <w:rFonts w:hint="eastAsia"/>
          <w:sz w:val="21"/>
        </w:rPr>
        <w:t xml:space="preserve"> 概述</w:t>
      </w:r>
      <w:r>
        <w:rPr>
          <w:sz w:val="21"/>
          <w:szCs w:val="21"/>
        </w:rPr>
        <w:tab/>
      </w:r>
      <w:r>
        <w:rPr>
          <w:sz w:val="21"/>
          <w:szCs w:val="21"/>
        </w:rPr>
        <w:fldChar w:fldCharType="begin"/>
      </w:r>
      <w:r>
        <w:rPr>
          <w:sz w:val="21"/>
          <w:szCs w:val="21"/>
        </w:rPr>
        <w:instrText xml:space="preserve"> PAGEREF _Toc500746440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57"/>
        <w:rPr>
          <w:rFonts w:ascii="Calibri" w:hAnsi="Calibri"/>
          <w:sz w:val="21"/>
          <w:szCs w:val="21"/>
        </w:rPr>
      </w:pPr>
      <w:r>
        <w:fldChar w:fldCharType="begin"/>
      </w:r>
      <w:r>
        <w:instrText xml:space="preserve"> HYPERLINK \l "_Toc500746441" </w:instrText>
      </w:r>
      <w:r>
        <w:fldChar w:fldCharType="separate"/>
      </w:r>
      <w:r>
        <w:rPr>
          <w:rStyle w:val="89"/>
          <w:sz w:val="21"/>
        </w:rPr>
        <w:t>2</w:t>
      </w:r>
      <w:r>
        <w:rPr>
          <w:rStyle w:val="89"/>
          <w:rFonts w:hint="eastAsia"/>
          <w:sz w:val="21"/>
        </w:rPr>
        <w:t xml:space="preserve"> 公示征求意见情况</w:t>
      </w:r>
      <w:r>
        <w:rPr>
          <w:sz w:val="21"/>
          <w:szCs w:val="21"/>
        </w:rPr>
        <w:tab/>
      </w:r>
      <w:r>
        <w:rPr>
          <w:sz w:val="21"/>
          <w:szCs w:val="21"/>
        </w:rPr>
        <w:fldChar w:fldCharType="begin"/>
      </w:r>
      <w:r>
        <w:rPr>
          <w:sz w:val="21"/>
          <w:szCs w:val="21"/>
        </w:rPr>
        <w:instrText xml:space="preserve"> PAGEREF _Toc500746441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"_Toc500746442" </w:instrText>
      </w:r>
      <w:r>
        <w:fldChar w:fldCharType="separate"/>
      </w:r>
      <w:r>
        <w:rPr>
          <w:rStyle w:val="89"/>
          <w:sz w:val="21"/>
        </w:rPr>
        <w:t>2.1</w:t>
      </w:r>
      <w:r>
        <w:rPr>
          <w:rStyle w:val="89"/>
          <w:rFonts w:hint="eastAsia"/>
          <w:sz w:val="21"/>
        </w:rPr>
        <w:t xml:space="preserve"> 公示方式及途径</w:t>
      </w:r>
      <w:r>
        <w:rPr>
          <w:sz w:val="21"/>
          <w:szCs w:val="21"/>
        </w:rPr>
        <w:tab/>
      </w:r>
      <w:r>
        <w:rPr>
          <w:sz w:val="21"/>
          <w:szCs w:val="21"/>
        </w:rPr>
        <w:fldChar w:fldCharType="begin"/>
      </w:r>
      <w:r>
        <w:rPr>
          <w:sz w:val="21"/>
          <w:szCs w:val="21"/>
        </w:rPr>
        <w:instrText xml:space="preserve"> PAGEREF _Toc500746442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"_Toc500746443" </w:instrText>
      </w:r>
      <w:r>
        <w:fldChar w:fldCharType="separate"/>
      </w:r>
      <w:r>
        <w:rPr>
          <w:rStyle w:val="89"/>
          <w:sz w:val="21"/>
        </w:rPr>
        <w:t>2.2</w:t>
      </w:r>
      <w:r>
        <w:rPr>
          <w:rStyle w:val="89"/>
          <w:rFonts w:hint="eastAsia"/>
          <w:sz w:val="21"/>
        </w:rPr>
        <w:t xml:space="preserve"> 公示信息内容</w:t>
      </w:r>
      <w:r>
        <w:rPr>
          <w:sz w:val="21"/>
          <w:szCs w:val="21"/>
        </w:rPr>
        <w:tab/>
      </w:r>
      <w:r>
        <w:rPr>
          <w:sz w:val="21"/>
          <w:szCs w:val="21"/>
        </w:rPr>
        <w:fldChar w:fldCharType="begin"/>
      </w:r>
      <w:r>
        <w:rPr>
          <w:sz w:val="21"/>
          <w:szCs w:val="21"/>
        </w:rPr>
        <w:instrText xml:space="preserve"> PAGEREF _Toc500746443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"_Toc500746444" </w:instrText>
      </w:r>
      <w:r>
        <w:fldChar w:fldCharType="separate"/>
      </w:r>
      <w:r>
        <w:rPr>
          <w:rStyle w:val="89"/>
          <w:sz w:val="21"/>
        </w:rPr>
        <w:t>2.3</w:t>
      </w:r>
      <w:r>
        <w:rPr>
          <w:rStyle w:val="89"/>
          <w:rFonts w:hint="eastAsia"/>
          <w:sz w:val="21"/>
        </w:rPr>
        <w:t xml:space="preserve"> 公众反馈意见情况</w:t>
      </w:r>
      <w:r>
        <w:rPr>
          <w:sz w:val="21"/>
          <w:szCs w:val="21"/>
        </w:rPr>
        <w:tab/>
      </w:r>
      <w:r>
        <w:rPr>
          <w:sz w:val="21"/>
          <w:szCs w:val="21"/>
        </w:rPr>
        <w:fldChar w:fldCharType="begin"/>
      </w:r>
      <w:r>
        <w:rPr>
          <w:sz w:val="21"/>
          <w:szCs w:val="21"/>
        </w:rPr>
        <w:instrText xml:space="preserve"> PAGEREF _Toc500746444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57"/>
        <w:rPr>
          <w:rFonts w:ascii="Calibri" w:hAnsi="Calibri"/>
          <w:sz w:val="21"/>
          <w:szCs w:val="21"/>
        </w:rPr>
      </w:pPr>
      <w:r>
        <w:fldChar w:fldCharType="begin"/>
      </w:r>
      <w:r>
        <w:instrText xml:space="preserve"> HYPERLINK \l "_Toc500746445" </w:instrText>
      </w:r>
      <w:r>
        <w:fldChar w:fldCharType="separate"/>
      </w:r>
      <w:r>
        <w:rPr>
          <w:rStyle w:val="89"/>
          <w:sz w:val="21"/>
        </w:rPr>
        <w:t>3</w:t>
      </w:r>
      <w:r>
        <w:rPr>
          <w:rStyle w:val="89"/>
          <w:rFonts w:hint="eastAsia"/>
          <w:sz w:val="21"/>
        </w:rPr>
        <w:t xml:space="preserve"> 问卷调查、座谈会、听证会、论证会等情况</w:t>
      </w:r>
      <w:r>
        <w:rPr>
          <w:sz w:val="21"/>
          <w:szCs w:val="21"/>
        </w:rPr>
        <w:tab/>
      </w:r>
      <w:r>
        <w:rPr>
          <w:sz w:val="21"/>
          <w:szCs w:val="21"/>
        </w:rPr>
        <w:fldChar w:fldCharType="begin"/>
      </w:r>
      <w:r>
        <w:rPr>
          <w:sz w:val="21"/>
          <w:szCs w:val="21"/>
        </w:rPr>
        <w:instrText xml:space="preserve"> PAGEREF _Toc500746445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"_Toc500746446" </w:instrText>
      </w:r>
      <w:r>
        <w:fldChar w:fldCharType="separate"/>
      </w:r>
      <w:r>
        <w:rPr>
          <w:rStyle w:val="89"/>
          <w:sz w:val="21"/>
        </w:rPr>
        <w:t>3.1</w:t>
      </w:r>
      <w:r>
        <w:rPr>
          <w:rStyle w:val="89"/>
          <w:rFonts w:hint="eastAsia"/>
          <w:sz w:val="21"/>
        </w:rPr>
        <w:t xml:space="preserve"> 公众参与方式</w:t>
      </w:r>
      <w:r>
        <w:rPr>
          <w:sz w:val="21"/>
          <w:szCs w:val="21"/>
        </w:rPr>
        <w:tab/>
      </w:r>
      <w:r>
        <w:rPr>
          <w:sz w:val="21"/>
          <w:szCs w:val="21"/>
        </w:rPr>
        <w:fldChar w:fldCharType="begin"/>
      </w:r>
      <w:r>
        <w:rPr>
          <w:sz w:val="21"/>
          <w:szCs w:val="21"/>
        </w:rPr>
        <w:instrText xml:space="preserve"> PAGEREF _Toc500746446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"_Toc500746447" </w:instrText>
      </w:r>
      <w:r>
        <w:fldChar w:fldCharType="separate"/>
      </w:r>
      <w:r>
        <w:rPr>
          <w:rStyle w:val="89"/>
          <w:sz w:val="21"/>
        </w:rPr>
        <w:t>3.2</w:t>
      </w:r>
      <w:r>
        <w:rPr>
          <w:rStyle w:val="89"/>
          <w:rFonts w:hint="eastAsia"/>
          <w:sz w:val="21"/>
        </w:rPr>
        <w:t xml:space="preserve"> 公众反馈意见情况</w:t>
      </w:r>
      <w:r>
        <w:rPr>
          <w:sz w:val="21"/>
          <w:szCs w:val="21"/>
        </w:rPr>
        <w:tab/>
      </w:r>
      <w:r>
        <w:rPr>
          <w:sz w:val="21"/>
          <w:szCs w:val="21"/>
        </w:rPr>
        <w:fldChar w:fldCharType="begin"/>
      </w:r>
      <w:r>
        <w:rPr>
          <w:sz w:val="21"/>
          <w:szCs w:val="21"/>
        </w:rPr>
        <w:instrText xml:space="preserve"> PAGEREF _Toc500746447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57"/>
        <w:rPr>
          <w:rFonts w:ascii="Calibri" w:hAnsi="Calibri"/>
          <w:sz w:val="21"/>
          <w:szCs w:val="21"/>
        </w:rPr>
      </w:pPr>
      <w:r>
        <w:fldChar w:fldCharType="begin"/>
      </w:r>
      <w:r>
        <w:instrText xml:space="preserve"> HYPERLINK \l "_Toc500746448" </w:instrText>
      </w:r>
      <w:r>
        <w:fldChar w:fldCharType="separate"/>
      </w:r>
      <w:r>
        <w:rPr>
          <w:rStyle w:val="89"/>
          <w:sz w:val="21"/>
        </w:rPr>
        <w:t>4</w:t>
      </w:r>
      <w:r>
        <w:rPr>
          <w:rStyle w:val="89"/>
          <w:rFonts w:hint="eastAsia"/>
          <w:sz w:val="21"/>
        </w:rPr>
        <w:t xml:space="preserve"> 公众意见处理</w:t>
      </w:r>
      <w:r>
        <w:rPr>
          <w:sz w:val="21"/>
          <w:szCs w:val="21"/>
        </w:rPr>
        <w:tab/>
      </w:r>
      <w:r>
        <w:rPr>
          <w:sz w:val="21"/>
          <w:szCs w:val="21"/>
        </w:rPr>
        <w:fldChar w:fldCharType="begin"/>
      </w:r>
      <w:r>
        <w:rPr>
          <w:sz w:val="21"/>
          <w:szCs w:val="21"/>
        </w:rPr>
        <w:instrText xml:space="preserve"> PAGEREF _Toc500746448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"_Toc500746449" </w:instrText>
      </w:r>
      <w:r>
        <w:fldChar w:fldCharType="separate"/>
      </w:r>
      <w:r>
        <w:rPr>
          <w:rStyle w:val="89"/>
          <w:sz w:val="21"/>
        </w:rPr>
        <w:t>4.1</w:t>
      </w:r>
      <w:r>
        <w:rPr>
          <w:rStyle w:val="89"/>
          <w:rFonts w:hint="eastAsia"/>
          <w:sz w:val="21"/>
        </w:rPr>
        <w:t xml:space="preserve"> 收到公众意见的情况概述</w:t>
      </w:r>
      <w:r>
        <w:rPr>
          <w:sz w:val="21"/>
          <w:szCs w:val="21"/>
        </w:rPr>
        <w:tab/>
      </w:r>
      <w:r>
        <w:rPr>
          <w:sz w:val="21"/>
          <w:szCs w:val="21"/>
        </w:rPr>
        <w:fldChar w:fldCharType="begin"/>
      </w:r>
      <w:r>
        <w:rPr>
          <w:sz w:val="21"/>
          <w:szCs w:val="21"/>
        </w:rPr>
        <w:instrText xml:space="preserve"> PAGEREF _Toc500746449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"_Toc500746450" </w:instrText>
      </w:r>
      <w:r>
        <w:fldChar w:fldCharType="separate"/>
      </w:r>
      <w:r>
        <w:rPr>
          <w:rStyle w:val="89"/>
          <w:sz w:val="21"/>
        </w:rPr>
        <w:t>4.2</w:t>
      </w:r>
      <w:r>
        <w:rPr>
          <w:rStyle w:val="89"/>
          <w:rFonts w:hint="eastAsia"/>
          <w:sz w:val="21"/>
        </w:rPr>
        <w:t xml:space="preserve"> 公众意见整理归纳分析情况</w:t>
      </w:r>
      <w:r>
        <w:rPr>
          <w:sz w:val="21"/>
          <w:szCs w:val="21"/>
        </w:rPr>
        <w:tab/>
      </w:r>
      <w:r>
        <w:rPr>
          <w:sz w:val="21"/>
          <w:szCs w:val="21"/>
        </w:rPr>
        <w:fldChar w:fldCharType="begin"/>
      </w:r>
      <w:r>
        <w:rPr>
          <w:sz w:val="21"/>
          <w:szCs w:val="21"/>
        </w:rPr>
        <w:instrText xml:space="preserve"> PAGEREF _Toc500746450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"_Toc500746451" </w:instrText>
      </w:r>
      <w:r>
        <w:fldChar w:fldCharType="separate"/>
      </w:r>
      <w:r>
        <w:rPr>
          <w:rStyle w:val="89"/>
          <w:sz w:val="21"/>
        </w:rPr>
        <w:t>4.3</w:t>
      </w:r>
      <w:r>
        <w:rPr>
          <w:rStyle w:val="89"/>
          <w:rFonts w:hint="eastAsia"/>
          <w:sz w:val="21"/>
        </w:rPr>
        <w:t xml:space="preserve"> 公众意见采纳情况</w:t>
      </w:r>
      <w:r>
        <w:rPr>
          <w:sz w:val="21"/>
          <w:szCs w:val="21"/>
        </w:rPr>
        <w:tab/>
      </w:r>
      <w:r>
        <w:rPr>
          <w:sz w:val="21"/>
          <w:szCs w:val="21"/>
        </w:rPr>
        <w:fldChar w:fldCharType="begin"/>
      </w:r>
      <w:r>
        <w:rPr>
          <w:sz w:val="21"/>
          <w:szCs w:val="21"/>
        </w:rPr>
        <w:instrText xml:space="preserve"> PAGEREF _Toc500746451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"_Toc500746452" </w:instrText>
      </w:r>
      <w:r>
        <w:fldChar w:fldCharType="separate"/>
      </w:r>
      <w:r>
        <w:rPr>
          <w:rStyle w:val="89"/>
          <w:sz w:val="21"/>
        </w:rPr>
        <w:t>4.4</w:t>
      </w:r>
      <w:r>
        <w:rPr>
          <w:rStyle w:val="89"/>
          <w:rFonts w:hint="eastAsia"/>
          <w:sz w:val="21"/>
        </w:rPr>
        <w:t xml:space="preserve"> 公众意见未采纳情况</w:t>
      </w:r>
      <w:r>
        <w:rPr>
          <w:sz w:val="21"/>
          <w:szCs w:val="21"/>
        </w:rPr>
        <w:tab/>
      </w:r>
      <w:r>
        <w:rPr>
          <w:sz w:val="21"/>
          <w:szCs w:val="21"/>
        </w:rPr>
        <w:fldChar w:fldCharType="begin"/>
      </w:r>
      <w:r>
        <w:rPr>
          <w:sz w:val="21"/>
          <w:szCs w:val="21"/>
        </w:rPr>
        <w:instrText xml:space="preserve"> PAGEREF _Toc500746452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57"/>
        <w:rPr>
          <w:rFonts w:ascii="Calibri" w:hAnsi="Calibri"/>
          <w:sz w:val="21"/>
          <w:szCs w:val="21"/>
        </w:rPr>
      </w:pPr>
      <w:r>
        <w:fldChar w:fldCharType="begin"/>
      </w:r>
      <w:r>
        <w:instrText xml:space="preserve"> HYPERLINK \l "_Toc500746453" </w:instrText>
      </w:r>
      <w:r>
        <w:fldChar w:fldCharType="separate"/>
      </w:r>
      <w:r>
        <w:rPr>
          <w:rStyle w:val="89"/>
          <w:sz w:val="21"/>
        </w:rPr>
        <w:t>5</w:t>
      </w:r>
      <w:r>
        <w:rPr>
          <w:rStyle w:val="89"/>
          <w:rFonts w:hint="eastAsia"/>
          <w:sz w:val="21"/>
        </w:rPr>
        <w:t xml:space="preserve"> 其他内容</w:t>
      </w:r>
      <w:r>
        <w:rPr>
          <w:sz w:val="21"/>
          <w:szCs w:val="21"/>
        </w:rPr>
        <w:tab/>
      </w:r>
      <w:r>
        <w:rPr>
          <w:sz w:val="21"/>
          <w:szCs w:val="21"/>
        </w:rPr>
        <w:fldChar w:fldCharType="begin"/>
      </w:r>
      <w:r>
        <w:rPr>
          <w:sz w:val="21"/>
          <w:szCs w:val="21"/>
        </w:rPr>
        <w:instrText xml:space="preserve"> PAGEREF _Toc500746453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"_Toc500746454" </w:instrText>
      </w:r>
      <w:r>
        <w:fldChar w:fldCharType="separate"/>
      </w:r>
      <w:r>
        <w:rPr>
          <w:rStyle w:val="89"/>
          <w:sz w:val="21"/>
        </w:rPr>
        <w:t>5.1</w:t>
      </w:r>
      <w:r>
        <w:rPr>
          <w:rStyle w:val="89"/>
          <w:rFonts w:hint="eastAsia"/>
          <w:sz w:val="21"/>
        </w:rPr>
        <w:t xml:space="preserve"> 公众参与相关资料存档备查情况</w:t>
      </w:r>
      <w:r>
        <w:rPr>
          <w:sz w:val="21"/>
          <w:szCs w:val="21"/>
        </w:rPr>
        <w:tab/>
      </w:r>
      <w:r>
        <w:rPr>
          <w:sz w:val="21"/>
          <w:szCs w:val="21"/>
        </w:rPr>
        <w:fldChar w:fldCharType="begin"/>
      </w:r>
      <w:r>
        <w:rPr>
          <w:sz w:val="21"/>
          <w:szCs w:val="21"/>
        </w:rPr>
        <w:instrText xml:space="preserve"> PAGEREF _Toc500746454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"_Toc500746455" </w:instrText>
      </w:r>
      <w:r>
        <w:fldChar w:fldCharType="separate"/>
      </w:r>
      <w:r>
        <w:rPr>
          <w:rStyle w:val="89"/>
          <w:sz w:val="21"/>
        </w:rPr>
        <w:t>5.2</w:t>
      </w:r>
      <w:r>
        <w:rPr>
          <w:rStyle w:val="89"/>
          <w:rFonts w:hint="eastAsia"/>
          <w:sz w:val="21"/>
        </w:rPr>
        <w:t xml:space="preserve"> 公众参与其他需要说明的内容</w:t>
      </w:r>
      <w:r>
        <w:rPr>
          <w:sz w:val="21"/>
          <w:szCs w:val="21"/>
        </w:rPr>
        <w:tab/>
      </w:r>
      <w:r>
        <w:rPr>
          <w:sz w:val="21"/>
          <w:szCs w:val="21"/>
        </w:rPr>
        <w:fldChar w:fldCharType="begin"/>
      </w:r>
      <w:r>
        <w:rPr>
          <w:sz w:val="21"/>
          <w:szCs w:val="21"/>
        </w:rPr>
        <w:instrText xml:space="preserve"> PAGEREF _Toc500746455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"_Toc500746456" </w:instrText>
      </w:r>
      <w:r>
        <w:fldChar w:fldCharType="separate"/>
      </w:r>
      <w:r>
        <w:rPr>
          <w:rStyle w:val="89"/>
          <w:sz w:val="21"/>
        </w:rPr>
        <w:t>5.3</w:t>
      </w:r>
      <w:r>
        <w:rPr>
          <w:rStyle w:val="89"/>
          <w:rFonts w:hint="eastAsia"/>
          <w:sz w:val="21"/>
        </w:rPr>
        <w:t xml:space="preserve"> 我司关于对公众参与说明客观性、真实性负责的承诺</w:t>
      </w:r>
      <w:r>
        <w:rPr>
          <w:sz w:val="21"/>
          <w:szCs w:val="21"/>
        </w:rPr>
        <w:tab/>
      </w:r>
      <w:r>
        <w:rPr>
          <w:sz w:val="21"/>
          <w:szCs w:val="21"/>
        </w:rPr>
        <w:fldChar w:fldCharType="begin"/>
      </w:r>
      <w:r>
        <w:rPr>
          <w:sz w:val="21"/>
          <w:szCs w:val="21"/>
        </w:rPr>
        <w:instrText xml:space="preserve"> PAGEREF _Toc500746456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"_Toc500746457" </w:instrText>
      </w:r>
      <w:r>
        <w:fldChar w:fldCharType="separate"/>
      </w:r>
      <w:r>
        <w:rPr>
          <w:rStyle w:val="89"/>
          <w:sz w:val="21"/>
        </w:rPr>
        <w:t>6</w:t>
      </w:r>
      <w:r>
        <w:rPr>
          <w:rStyle w:val="89"/>
          <w:rFonts w:hint="eastAsia"/>
          <w:sz w:val="21"/>
        </w:rPr>
        <w:t xml:space="preserve"> 其他内容</w:t>
      </w:r>
      <w:r>
        <w:rPr>
          <w:sz w:val="21"/>
          <w:szCs w:val="21"/>
        </w:rPr>
        <w:tab/>
      </w:r>
      <w:r>
        <w:rPr>
          <w:sz w:val="21"/>
          <w:szCs w:val="21"/>
        </w:rPr>
        <w:fldChar w:fldCharType="begin"/>
      </w:r>
      <w:r>
        <w:rPr>
          <w:sz w:val="21"/>
          <w:szCs w:val="21"/>
        </w:rPr>
        <w:instrText xml:space="preserve"> PAGEREF _Toc500746457 \h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"_Toc500746458" </w:instrText>
      </w:r>
      <w:r>
        <w:fldChar w:fldCharType="separate"/>
      </w:r>
      <w:r>
        <w:rPr>
          <w:rStyle w:val="89"/>
          <w:sz w:val="21"/>
        </w:rPr>
        <w:t>6.1</w:t>
      </w:r>
      <w:r>
        <w:rPr>
          <w:rStyle w:val="89"/>
          <w:rFonts w:hint="eastAsia"/>
          <w:sz w:val="21"/>
        </w:rPr>
        <w:t xml:space="preserve"> 典型团体公众参与调查表</w:t>
      </w:r>
      <w:r>
        <w:rPr>
          <w:sz w:val="21"/>
          <w:szCs w:val="21"/>
        </w:rPr>
        <w:tab/>
      </w:r>
      <w:r>
        <w:rPr>
          <w:sz w:val="21"/>
          <w:szCs w:val="21"/>
        </w:rPr>
        <w:fldChar w:fldCharType="begin"/>
      </w:r>
      <w:r>
        <w:rPr>
          <w:sz w:val="21"/>
          <w:szCs w:val="21"/>
        </w:rPr>
        <w:instrText xml:space="preserve"> PAGEREF _Toc500746458 \h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68"/>
        <w:ind w:left="473" w:hanging="46"/>
        <w:rPr>
          <w:rFonts w:ascii="Calibri" w:hAnsi="Calibri"/>
          <w:sz w:val="21"/>
          <w:szCs w:val="21"/>
        </w:rPr>
      </w:pPr>
      <w:r>
        <w:fldChar w:fldCharType="begin"/>
      </w:r>
      <w:r>
        <w:instrText xml:space="preserve"> HYPERLINK \l "_Toc500746459" </w:instrText>
      </w:r>
      <w:r>
        <w:fldChar w:fldCharType="separate"/>
      </w:r>
      <w:r>
        <w:rPr>
          <w:rStyle w:val="89"/>
          <w:sz w:val="21"/>
        </w:rPr>
        <w:t>6.2</w:t>
      </w:r>
      <w:r>
        <w:rPr>
          <w:rStyle w:val="89"/>
          <w:rFonts w:hint="eastAsia"/>
          <w:sz w:val="21"/>
        </w:rPr>
        <w:t xml:space="preserve"> 典型个人公众参与调查表</w:t>
      </w:r>
      <w:r>
        <w:rPr>
          <w:sz w:val="21"/>
          <w:szCs w:val="21"/>
        </w:rPr>
        <w:tab/>
      </w:r>
      <w:r>
        <w:rPr>
          <w:sz w:val="21"/>
          <w:szCs w:val="21"/>
        </w:rPr>
        <w:fldChar w:fldCharType="begin"/>
      </w:r>
      <w:r>
        <w:rPr>
          <w:sz w:val="21"/>
          <w:szCs w:val="21"/>
        </w:rPr>
        <w:instrText xml:space="preserve"> PAGEREF _Toc500746459 \h </w:instrText>
      </w:r>
      <w:r>
        <w:rPr>
          <w:sz w:val="21"/>
          <w:szCs w:val="21"/>
        </w:rPr>
        <w:fldChar w:fldCharType="separate"/>
      </w:r>
      <w:r>
        <w:rPr>
          <w:sz w:val="21"/>
          <w:szCs w:val="21"/>
        </w:rPr>
        <w:t>16</w:t>
      </w:r>
      <w:r>
        <w:rPr>
          <w:sz w:val="21"/>
          <w:szCs w:val="21"/>
        </w:rPr>
        <w:fldChar w:fldCharType="end"/>
      </w:r>
      <w:r>
        <w:rPr>
          <w:sz w:val="21"/>
          <w:szCs w:val="21"/>
        </w:rPr>
        <w:fldChar w:fldCharType="end"/>
      </w:r>
    </w:p>
    <w:p>
      <w:pPr>
        <w:ind w:firstLine="480"/>
        <w:rPr>
          <w:highlight w:val="yellow"/>
        </w:rPr>
        <w:sectPr>
          <w:headerReference r:id="rId3" w:type="default"/>
          <w:footerReference r:id="rId4" w:type="default"/>
          <w:pgSz w:w="11906" w:h="16838"/>
          <w:pgMar w:top="720" w:right="720" w:bottom="720" w:left="720" w:header="851" w:footer="964" w:gutter="0"/>
          <w:cols w:space="720" w:num="1"/>
          <w:docGrid w:linePitch="312" w:charSpace="0"/>
        </w:sectPr>
      </w:pPr>
      <w:r>
        <w:rPr>
          <w:highlight w:val="yellow"/>
        </w:rPr>
        <w:fldChar w:fldCharType="end"/>
      </w:r>
    </w:p>
    <w:p>
      <w:pPr>
        <w:pStyle w:val="2"/>
        <w:numPr>
          <w:ilvl w:val="0"/>
          <w:numId w:val="15"/>
        </w:numPr>
        <w:adjustRightInd/>
        <w:snapToGrid/>
        <w:spacing w:beforeLines="0" w:afterLines="0"/>
      </w:pPr>
      <w:bookmarkStart w:id="0" w:name="_Toc500746440"/>
      <w:r>
        <w:rPr>
          <w:rFonts w:hint="eastAsia"/>
        </w:rPr>
        <w:t>概述</w:t>
      </w:r>
      <w:bookmarkEnd w:id="0"/>
    </w:p>
    <w:p>
      <w:pPr>
        <w:ind w:firstLine="480"/>
      </w:pPr>
      <w:r>
        <w:rPr>
          <w:rFonts w:hint="eastAsia"/>
        </w:rPr>
        <w:t>为了解本工程涉及区域民众对海上风电工程的态度和意见，以及工程可能造成的环境影响的看法，增强公众的环境保护意识，通过向公众介绍项目的类型、规模和同项目有关的环境问题，让公众真正了解项目的实情，同时了解公众对项目建设的态度、以及环境保护方面的意见和要求，可更有效地了解区域环境特点和可能引起的环境影响，提高环境影响评价质量，采取相应的措施更好地做好工程的环境保护工作。通过公众参与，在工程建设单位、设计单位、海洋环境保护部门和工程所在地区民众及社会各界人士之间架起沟通的桥梁，有利于取得各方面的配合和支持，充分发挥公众对环境保护工作的参与和监督作用，尽量把业主与相关民众之间的矛盾在项目实施之前解决或缓和，实现评价方与公众之间的双向交流。</w:t>
      </w:r>
    </w:p>
    <w:p>
      <w:pPr>
        <w:ind w:firstLine="480"/>
        <w:rPr>
          <w:color w:val="2E74B5"/>
        </w:rPr>
        <w:sectPr>
          <w:footerReference r:id="rId5" w:type="default"/>
          <w:pgSz w:w="11906" w:h="16838"/>
          <w:pgMar w:top="720" w:right="720" w:bottom="720" w:left="720" w:header="851" w:footer="964" w:gutter="0"/>
          <w:pgNumType w:start="1"/>
          <w:cols w:space="720" w:num="1"/>
          <w:docGrid w:linePitch="312" w:charSpace="0"/>
        </w:sectPr>
      </w:pPr>
      <w:r>
        <w:rPr>
          <w:rFonts w:hint="eastAsia"/>
        </w:rPr>
        <w:t>本项目公众参与采取问卷调查、公示相结合的形式进行。问卷调查对象主要为受本工程建设影响及对工程建设关心的团体和个体。本项目位于近海海域，与工程具有较大相关程度的为工程周边村庄团体以及从事养殖捕捞的渔民。部分单位和个人对工程建设较为关注和感兴趣，也可能受工程建设间接影响，也作为本次公众参与调查的对象。</w:t>
      </w:r>
    </w:p>
    <w:p>
      <w:pPr>
        <w:pStyle w:val="2"/>
        <w:numPr>
          <w:ilvl w:val="0"/>
          <w:numId w:val="15"/>
        </w:numPr>
        <w:adjustRightInd/>
        <w:snapToGrid/>
        <w:spacing w:beforeLines="0" w:afterLines="0"/>
        <w:rPr>
          <w:sz w:val="18"/>
          <w:szCs w:val="18"/>
        </w:rPr>
      </w:pPr>
      <w:bookmarkStart w:id="1" w:name="_Toc500746441"/>
      <w:r>
        <w:rPr>
          <w:rFonts w:hint="eastAsia"/>
          <w:sz w:val="18"/>
          <w:szCs w:val="18"/>
        </w:rPr>
        <w:t>公示征求</w:t>
      </w:r>
      <w:r>
        <w:rPr>
          <w:sz w:val="18"/>
          <w:szCs w:val="18"/>
        </w:rPr>
        <w:t>意见情况</w:t>
      </w:r>
      <w:bookmarkEnd w:id="1"/>
    </w:p>
    <w:p>
      <w:pPr>
        <w:pStyle w:val="3"/>
        <w:numPr>
          <w:ilvl w:val="1"/>
          <w:numId w:val="15"/>
        </w:numPr>
        <w:adjustRightInd/>
        <w:snapToGrid/>
        <w:spacing w:beforeLines="0" w:afterLines="0"/>
        <w:rPr>
          <w:sz w:val="18"/>
          <w:szCs w:val="18"/>
        </w:rPr>
      </w:pPr>
      <w:bookmarkStart w:id="2" w:name="_Toc500746442"/>
      <w:r>
        <w:rPr>
          <w:rFonts w:hint="eastAsia"/>
          <w:sz w:val="18"/>
          <w:szCs w:val="18"/>
        </w:rPr>
        <w:t>公示</w:t>
      </w:r>
      <w:r>
        <w:rPr>
          <w:sz w:val="18"/>
          <w:szCs w:val="18"/>
        </w:rPr>
        <w:t>方式及途径</w:t>
      </w:r>
      <w:bookmarkEnd w:id="2"/>
    </w:p>
    <w:p>
      <w:pPr>
        <w:ind w:firstLine="480"/>
        <w:rPr>
          <w:sz w:val="18"/>
          <w:szCs w:val="18"/>
        </w:rPr>
      </w:pPr>
      <w:r>
        <w:rPr>
          <w:rFonts w:hint="eastAsia"/>
          <w:sz w:val="18"/>
          <w:szCs w:val="18"/>
        </w:rPr>
        <w:t>(1)  第一次公示</w:t>
      </w:r>
    </w:p>
    <w:p>
      <w:pPr>
        <w:ind w:firstLine="480"/>
        <w:rPr>
          <w:rFonts w:hint="eastAsia"/>
          <w:color w:val="2E74B5"/>
          <w:sz w:val="18"/>
          <w:szCs w:val="18"/>
        </w:rPr>
      </w:pPr>
      <w:r>
        <w:rPr>
          <w:rFonts w:hint="eastAsia"/>
          <w:sz w:val="18"/>
          <w:szCs w:val="18"/>
        </w:rPr>
        <w:t>根据</w:t>
      </w:r>
      <w:r>
        <w:rPr>
          <w:sz w:val="18"/>
          <w:szCs w:val="18"/>
        </w:rPr>
        <w:t>《中华人民共和国环境影响评价法》、</w:t>
      </w:r>
      <w:r>
        <w:rPr>
          <w:rFonts w:hint="eastAsia"/>
          <w:sz w:val="18"/>
          <w:szCs w:val="18"/>
        </w:rPr>
        <w:t>《环境影响评价公众参与暂行办法》相关要求，建设单</w:t>
      </w:r>
      <w:r>
        <w:rPr>
          <w:rFonts w:hint="eastAsia"/>
          <w:color w:val="000000"/>
          <w:sz w:val="18"/>
          <w:szCs w:val="18"/>
        </w:rPr>
        <w:t>位在本次环评期间，于201</w:t>
      </w:r>
      <w:r>
        <w:rPr>
          <w:color w:val="000000"/>
          <w:sz w:val="18"/>
          <w:szCs w:val="18"/>
        </w:rPr>
        <w:t>8</w:t>
      </w:r>
      <w:r>
        <w:rPr>
          <w:rFonts w:hint="eastAsia"/>
          <w:color w:val="000000"/>
          <w:sz w:val="18"/>
          <w:szCs w:val="18"/>
        </w:rPr>
        <w:t>年</w:t>
      </w:r>
      <w:r>
        <w:rPr>
          <w:color w:val="000000"/>
          <w:sz w:val="18"/>
          <w:szCs w:val="18"/>
        </w:rPr>
        <w:t>7</w:t>
      </w:r>
      <w:r>
        <w:rPr>
          <w:rFonts w:hint="eastAsia"/>
          <w:color w:val="000000"/>
          <w:sz w:val="18"/>
          <w:szCs w:val="18"/>
        </w:rPr>
        <w:t>月</w:t>
      </w:r>
      <w:r>
        <w:rPr>
          <w:color w:val="000000"/>
          <w:sz w:val="18"/>
          <w:szCs w:val="18"/>
        </w:rPr>
        <w:t>18</w:t>
      </w:r>
      <w:r>
        <w:rPr>
          <w:rFonts w:hint="eastAsia"/>
          <w:color w:val="000000"/>
          <w:sz w:val="18"/>
          <w:szCs w:val="18"/>
        </w:rPr>
        <w:t>日至</w:t>
      </w:r>
      <w:r>
        <w:rPr>
          <w:color w:val="000000"/>
          <w:sz w:val="18"/>
          <w:szCs w:val="18"/>
        </w:rPr>
        <w:t>7</w:t>
      </w:r>
      <w:r>
        <w:rPr>
          <w:rFonts w:hint="eastAsia"/>
          <w:color w:val="000000"/>
          <w:sz w:val="18"/>
          <w:szCs w:val="18"/>
        </w:rPr>
        <w:t>月</w:t>
      </w:r>
      <w:r>
        <w:rPr>
          <w:color w:val="000000"/>
          <w:sz w:val="18"/>
          <w:szCs w:val="18"/>
        </w:rPr>
        <w:t>31</w:t>
      </w:r>
      <w:r>
        <w:rPr>
          <w:rFonts w:hint="eastAsia"/>
          <w:color w:val="000000"/>
          <w:sz w:val="18"/>
          <w:szCs w:val="18"/>
        </w:rPr>
        <w:t>日在工程附近村委会公示栏进行了张贴，</w:t>
      </w:r>
      <w:bookmarkStart w:id="3" w:name="_Hlt500514690"/>
      <w:bookmarkEnd w:id="3"/>
      <w:bookmarkStart w:id="4" w:name="_Hlt500514691"/>
      <w:bookmarkEnd w:id="4"/>
      <w:bookmarkStart w:id="5" w:name="_Hlt500514692"/>
      <w:bookmarkEnd w:id="5"/>
      <w:r>
        <w:rPr>
          <w:rFonts w:hint="eastAsia"/>
          <w:color w:val="000000"/>
          <w:sz w:val="18"/>
          <w:szCs w:val="18"/>
        </w:rPr>
        <w:t>见图2.1-1，公示内容包括工程基本情况、本</w:t>
      </w:r>
      <w:r>
        <w:rPr>
          <w:color w:val="000000"/>
          <w:sz w:val="18"/>
          <w:szCs w:val="18"/>
        </w:rPr>
        <w:t>建设单位</w:t>
      </w:r>
      <w:r>
        <w:rPr>
          <w:rFonts w:hint="eastAsia"/>
          <w:color w:val="000000"/>
          <w:sz w:val="18"/>
          <w:szCs w:val="18"/>
        </w:rPr>
        <w:t>名称和联系方式、环境影响评价的工作程序和主要工作内容</w:t>
      </w:r>
      <w:r>
        <w:rPr>
          <w:rFonts w:hint="eastAsia"/>
          <w:sz w:val="18"/>
          <w:szCs w:val="18"/>
        </w:rPr>
        <w:t>、征求公众意见的主要事项以及公众提出意见的主要反馈方式等。</w:t>
      </w:r>
    </w:p>
    <w:tbl>
      <w:tblPr>
        <w:tblStyle w:val="95"/>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2"/>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42" w:type="dxa"/>
            <w:tcBorders>
              <w:top w:val="single" w:color="auto" w:sz="4" w:space="0"/>
              <w:left w:val="single" w:color="auto" w:sz="4" w:space="0"/>
              <w:bottom w:val="single" w:color="auto" w:sz="4" w:space="0"/>
              <w:right w:val="single" w:color="auto" w:sz="4" w:space="0"/>
            </w:tcBorders>
            <w:vAlign w:val="center"/>
          </w:tcPr>
          <w:p>
            <w:pPr>
              <w:pStyle w:val="407"/>
              <w:rPr>
                <w:color w:val="2E74B5"/>
              </w:rPr>
            </w:pPr>
            <w:r>
              <w:rPr>
                <w:color w:val="2E74B5"/>
              </w:rPr>
              <mc:AlternateContent>
                <mc:Choice Requires="wps">
                  <w:drawing>
                    <wp:anchor distT="0" distB="0" distL="114300" distR="114300" simplePos="0" relativeHeight="251659264" behindDoc="0" locked="0" layoutInCell="1" allowOverlap="1">
                      <wp:simplePos x="0" y="0"/>
                      <wp:positionH relativeFrom="column">
                        <wp:posOffset>1170305</wp:posOffset>
                      </wp:positionH>
                      <wp:positionV relativeFrom="paragraph">
                        <wp:posOffset>1108710</wp:posOffset>
                      </wp:positionV>
                      <wp:extent cx="450850" cy="692785"/>
                      <wp:effectExtent l="12700" t="0" r="12700" b="1841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450850" cy="692785"/>
                              </a:xfrm>
                              <a:prstGeom prst="rect">
                                <a:avLst/>
                              </a:prstGeom>
                              <a:noFill/>
                              <a:ln w="25400">
                                <a:solidFill>
                                  <a:srgbClr val="FF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2.15pt;margin-top:87.3pt;height:54.55pt;width:35.5pt;z-index:251659264;mso-width-relative:page;mso-height-relative:page;" filled="f" stroked="t" coordsize="21600,21600" o:gfxdata="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lYFy2gAAAAsBAAAP&#10;AAAAAAAAAAEAIAAAACIAAABkcnMvZG93bnJldi54bWxQSwECFAAUAAAACACHTuJAWuzcwBYCAAD6&#10;AwAADgAAAAAAAAABACAAAAApAQAAZHJzL2Uyb0RvYy54bWxQSwUGAAAAAAYABgBZAQAAsQUAAAAA&#10;">
                      <v:fill on="f" focussize="0,0"/>
                      <v:stroke weight="2pt" color="#FF0000" miterlimit="8" joinstyle="miter"/>
                      <v:imagedata o:title=""/>
                      <o:lock v:ext="edit" aspectratio="f"/>
                    </v:rect>
                  </w:pict>
                </mc:Fallback>
              </mc:AlternateContent>
            </w:r>
            <w:r>
              <w:rPr>
                <w:color w:val="2E74B5"/>
              </w:rPr>
              <w:drawing>
                <wp:inline distT="0" distB="0" distL="0" distR="0">
                  <wp:extent cx="1730375" cy="2308860"/>
                  <wp:effectExtent l="0" t="0" r="3175" b="15240"/>
                  <wp:docPr id="12" name="图片 12" descr="微信图片_2018091311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809131136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30375" cy="2308860"/>
                          </a:xfrm>
                          <a:prstGeom prst="rect">
                            <a:avLst/>
                          </a:prstGeom>
                          <a:noFill/>
                          <a:ln>
                            <a:noFill/>
                          </a:ln>
                        </pic:spPr>
                      </pic:pic>
                    </a:graphicData>
                  </a:graphic>
                </wp:inline>
              </w:drawing>
            </w:r>
          </w:p>
        </w:tc>
        <w:tc>
          <w:tcPr>
            <w:tcW w:w="4644" w:type="dxa"/>
            <w:tcBorders>
              <w:top w:val="single" w:color="auto" w:sz="4" w:space="0"/>
              <w:left w:val="single" w:color="auto" w:sz="4" w:space="0"/>
              <w:bottom w:val="single" w:color="auto" w:sz="4" w:space="0"/>
              <w:right w:val="single" w:color="auto" w:sz="4" w:space="0"/>
            </w:tcBorders>
            <w:vAlign w:val="center"/>
          </w:tcPr>
          <w:p>
            <w:pPr>
              <w:pStyle w:val="407"/>
              <w:rPr>
                <w:color w:val="2E74B5"/>
              </w:rPr>
            </w:pPr>
            <w:r>
              <w:rPr>
                <w:color w:val="2E74B5"/>
              </w:rPr>
              <mc:AlternateContent>
                <mc:Choice Requires="wps">
                  <w:drawing>
                    <wp:anchor distT="0" distB="0" distL="114300" distR="114300" simplePos="0" relativeHeight="251660288" behindDoc="0" locked="0" layoutInCell="1" allowOverlap="1">
                      <wp:simplePos x="0" y="0"/>
                      <wp:positionH relativeFrom="column">
                        <wp:posOffset>1771015</wp:posOffset>
                      </wp:positionH>
                      <wp:positionV relativeFrom="paragraph">
                        <wp:posOffset>1146810</wp:posOffset>
                      </wp:positionV>
                      <wp:extent cx="243840" cy="350520"/>
                      <wp:effectExtent l="0" t="0" r="22860" b="1143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43840" cy="350520"/>
                              </a:xfrm>
                              <a:prstGeom prst="rect">
                                <a:avLst/>
                              </a:prstGeom>
                              <a:noFill/>
                              <a:ln w="25400">
                                <a:solidFill>
                                  <a:srgbClr val="FF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9.45pt;margin-top:90.3pt;height:27.6pt;width:19.2pt;z-index:251660288;mso-width-relative:page;mso-height-relative:page;" filled="f" stroked="t" coordsize="21600,21600" o:gfxdata="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lfvWtoAAAALAQAADwAA&#10;AAAAAAABACAAAAAiAAAAZHJzL2Rvd25yZXYueG1sUEsBAhQAFAAAAAgAh07iQMyZm2EUAgAA+gMA&#10;AA4AAAAAAAAAAQAgAAAAKQEAAGRycy9lMm9Eb2MueG1sUEsFBgAAAAAGAAYAWQEAAK8FAAAAAA==&#10;">
                      <v:fill on="f" focussize="0,0"/>
                      <v:stroke weight="2pt" color="#FF0000" miterlimit="8" joinstyle="miter"/>
                      <v:imagedata o:title=""/>
                      <o:lock v:ext="edit" aspectratio="f"/>
                    </v:rect>
                  </w:pict>
                </mc:Fallback>
              </mc:AlternateContent>
            </w:r>
            <w:r>
              <w:rPr>
                <w:color w:val="2E74B5"/>
              </w:rPr>
              <w:drawing>
                <wp:inline distT="0" distB="0" distL="0" distR="0">
                  <wp:extent cx="1711325" cy="2280920"/>
                  <wp:effectExtent l="0" t="0" r="3175" b="5080"/>
                  <wp:docPr id="10" name="图片 10" descr="微信图片_2018091311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809131137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11325" cy="22809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9286" w:type="dxa"/>
            <w:gridSpan w:val="2"/>
            <w:tcBorders>
              <w:top w:val="single" w:color="auto" w:sz="4" w:space="0"/>
              <w:left w:val="single" w:color="auto" w:sz="4" w:space="0"/>
              <w:bottom w:val="single" w:color="auto" w:sz="4" w:space="0"/>
              <w:right w:val="single" w:color="auto" w:sz="4" w:space="0"/>
            </w:tcBorders>
            <w:vAlign w:val="center"/>
          </w:tcPr>
          <w:p>
            <w:pPr>
              <w:pStyle w:val="407"/>
              <w:rPr>
                <w:rFonts w:hint="eastAsia"/>
              </w:rPr>
            </w:pPr>
            <w:r>
              <w:rPr>
                <w:rFonts w:hint="eastAsia"/>
              </w:rPr>
              <w:t>江苏大丰港经济开发区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42" w:type="dxa"/>
            <w:tcBorders>
              <w:top w:val="single" w:color="auto" w:sz="4" w:space="0"/>
              <w:left w:val="single" w:color="auto" w:sz="4" w:space="0"/>
              <w:bottom w:val="single" w:color="auto" w:sz="4" w:space="0"/>
              <w:right w:val="single" w:color="auto" w:sz="4" w:space="0"/>
            </w:tcBorders>
            <w:vAlign w:val="center"/>
          </w:tcPr>
          <w:p>
            <w:pPr>
              <w:pStyle w:val="407"/>
              <w:rPr>
                <w:rFonts w:hint="eastAsia"/>
              </w:rPr>
            </w:pPr>
            <w:r>
              <w:rPr>
                <w:color w:val="2E74B5"/>
              </w:rPr>
              <mc:AlternateContent>
                <mc:Choice Requires="wps">
                  <w:drawing>
                    <wp:anchor distT="0" distB="0" distL="114300" distR="114300" simplePos="0" relativeHeight="251664384" behindDoc="0" locked="0" layoutInCell="1" allowOverlap="1">
                      <wp:simplePos x="0" y="0"/>
                      <wp:positionH relativeFrom="column">
                        <wp:posOffset>2021205</wp:posOffset>
                      </wp:positionH>
                      <wp:positionV relativeFrom="paragraph">
                        <wp:posOffset>755650</wp:posOffset>
                      </wp:positionV>
                      <wp:extent cx="649605" cy="845185"/>
                      <wp:effectExtent l="0" t="0" r="17145" b="12065"/>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649605" cy="845185"/>
                              </a:xfrm>
                              <a:prstGeom prst="rect">
                                <a:avLst/>
                              </a:prstGeom>
                              <a:noFill/>
                              <a:ln w="25400">
                                <a:solidFill>
                                  <a:srgbClr val="FF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9.15pt;margin-top:59.5pt;height:66.55pt;width:51.15pt;z-index:251664384;mso-width-relative:page;mso-height-relative:page;" filled="f" stroked="t" coordsize="21600,21600" o:gfxdata="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FF/ZtoAAAALAQAADwAA&#10;AAAAAAABACAAAAAiAAAAZHJzL2Rvd25yZXYueG1sUEsBAhQAFAAAAAgAh07iQEGZCWcUAgAA+AMA&#10;AA4AAAAAAAAAAQAgAAAAKQEAAGRycy9lMm9Eb2MueG1sUEsFBgAAAAAGAAYAWQEAAK8FAAAAAA==&#10;">
                      <v:fill on="f" focussize="0,0"/>
                      <v:stroke weight="2pt" color="#FF0000" miterlimit="8" joinstyle="miter"/>
                      <v:imagedata o:title=""/>
                      <o:lock v:ext="edit" aspectratio="f"/>
                    </v:rect>
                  </w:pict>
                </mc:Fallback>
              </mc:AlternateContent>
            </w:r>
            <w:r>
              <w:rPr>
                <w:color w:val="2E74B5"/>
              </w:rPr>
              <w:drawing>
                <wp:inline distT="0" distB="0" distL="0" distR="0">
                  <wp:extent cx="2627630" cy="1974850"/>
                  <wp:effectExtent l="0" t="0" r="1270" b="6350"/>
                  <wp:docPr id="5" name="图片 5" descr="微信图片_2018091311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137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27630" cy="1974850"/>
                          </a:xfrm>
                          <a:prstGeom prst="rect">
                            <a:avLst/>
                          </a:prstGeom>
                          <a:noFill/>
                          <a:ln>
                            <a:noFill/>
                          </a:ln>
                        </pic:spPr>
                      </pic:pic>
                    </a:graphicData>
                  </a:graphic>
                </wp:inline>
              </w:drawing>
            </w:r>
          </w:p>
        </w:tc>
        <w:tc>
          <w:tcPr>
            <w:tcW w:w="4644" w:type="dxa"/>
            <w:tcBorders>
              <w:top w:val="single" w:color="auto" w:sz="4" w:space="0"/>
              <w:left w:val="single" w:color="auto" w:sz="4" w:space="0"/>
              <w:bottom w:val="single" w:color="auto" w:sz="4" w:space="0"/>
              <w:right w:val="single" w:color="auto" w:sz="4" w:space="0"/>
            </w:tcBorders>
            <w:vAlign w:val="center"/>
          </w:tcPr>
          <w:p>
            <w:pPr>
              <w:pStyle w:val="407"/>
              <w:rPr>
                <w:rFonts w:hint="eastAsia"/>
              </w:rPr>
            </w:pPr>
            <w:r>
              <mc:AlternateContent>
                <mc:Choice Requires="wps">
                  <w:drawing>
                    <wp:anchor distT="0" distB="0" distL="114300" distR="114300" simplePos="0" relativeHeight="251661312" behindDoc="0" locked="0" layoutInCell="1" allowOverlap="1">
                      <wp:simplePos x="0" y="0"/>
                      <wp:positionH relativeFrom="column">
                        <wp:posOffset>1588135</wp:posOffset>
                      </wp:positionH>
                      <wp:positionV relativeFrom="paragraph">
                        <wp:posOffset>1101090</wp:posOffset>
                      </wp:positionV>
                      <wp:extent cx="297180" cy="380365"/>
                      <wp:effectExtent l="0" t="0" r="26670" b="1968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297180" cy="380365"/>
                              </a:xfrm>
                              <a:prstGeom prst="rect">
                                <a:avLst/>
                              </a:prstGeom>
                              <a:noFill/>
                              <a:ln w="25400">
                                <a:solidFill>
                                  <a:srgbClr val="FF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5.05pt;margin-top:86.7pt;height:29.95pt;width:23.4pt;z-index:251661312;mso-width-relative:page;mso-height-relative:page;" filled="f" stroked="t" coordsize="21600,21600" o:gfxdata="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eeJd2wAAAAsBAAAP&#10;AAAAAAAAAAEAIAAAACIAAABkcnMvZG93bnJldi54bWxQSwECFAAUAAAACACHTuJAp8CthxUCAAD4&#10;AwAADgAAAAAAAAABACAAAAAqAQAAZHJzL2Uyb0RvYy54bWxQSwUGAAAAAAYABgBZAQAAsQUAAAAA&#10;">
                      <v:fill on="f" focussize="0,0"/>
                      <v:stroke weight="2pt" color="#FF0000" miterlimit="8" joinstyle="miter"/>
                      <v:imagedata o:title=""/>
                      <o:lock v:ext="edit" aspectratio="f"/>
                    </v:rect>
                  </w:pict>
                </mc:Fallback>
              </mc:AlternateContent>
            </w:r>
            <w:r>
              <w:drawing>
                <wp:inline distT="0" distB="0" distL="0" distR="0">
                  <wp:extent cx="2621280" cy="1965960"/>
                  <wp:effectExtent l="0" t="0" r="7620" b="15240"/>
                  <wp:docPr id="4" name="图片 4" descr="微信图片_2018091311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9131137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1280" cy="19659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9286" w:type="dxa"/>
            <w:gridSpan w:val="2"/>
            <w:tcBorders>
              <w:top w:val="single" w:color="auto" w:sz="4" w:space="0"/>
              <w:left w:val="single" w:color="auto" w:sz="4" w:space="0"/>
              <w:bottom w:val="single" w:color="auto" w:sz="4" w:space="0"/>
              <w:right w:val="single" w:color="auto" w:sz="4" w:space="0"/>
            </w:tcBorders>
            <w:vAlign w:val="center"/>
          </w:tcPr>
          <w:p>
            <w:pPr>
              <w:pStyle w:val="407"/>
              <w:rPr>
                <w:rFonts w:hint="eastAsia"/>
              </w:rPr>
            </w:pPr>
            <w:r>
              <w:rPr>
                <w:rFonts w:hint="eastAsia"/>
              </w:rPr>
              <w:t>王港居委会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42" w:type="dxa"/>
            <w:tcBorders>
              <w:top w:val="single" w:color="auto" w:sz="4" w:space="0"/>
              <w:left w:val="single" w:color="auto" w:sz="4" w:space="0"/>
              <w:bottom w:val="single" w:color="auto" w:sz="4" w:space="0"/>
              <w:right w:val="single" w:color="auto" w:sz="4" w:space="0"/>
            </w:tcBorders>
            <w:vAlign w:val="center"/>
          </w:tcPr>
          <w:p>
            <w:pPr>
              <w:pStyle w:val="407"/>
              <w:rPr>
                <w:rFonts w:hint="eastAsia"/>
              </w:rPr>
            </w:pPr>
            <w:r>
              <w:rPr>
                <w:rFonts w:hint="eastAsia"/>
              </w:rPr>
              <w:drawing>
                <wp:inline distT="0" distB="0" distL="0" distR="0">
                  <wp:extent cx="2816225" cy="2117725"/>
                  <wp:effectExtent l="0" t="0" r="3175" b="15875"/>
                  <wp:docPr id="3" name="图片 3" descr="微信图片_2018091311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9131137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16225" cy="2117725"/>
                          </a:xfrm>
                          <a:prstGeom prst="rect">
                            <a:avLst/>
                          </a:prstGeom>
                          <a:noFill/>
                          <a:ln>
                            <a:noFill/>
                          </a:ln>
                        </pic:spPr>
                      </pic:pic>
                    </a:graphicData>
                  </a:graphic>
                </wp:inline>
              </w:drawing>
            </w:r>
            <w:r>
              <mc:AlternateContent>
                <mc:Choice Requires="wps">
                  <w:drawing>
                    <wp:anchor distT="0" distB="0" distL="114300" distR="114300" simplePos="0" relativeHeight="251662336" behindDoc="0" locked="0" layoutInCell="1" allowOverlap="1">
                      <wp:simplePos x="0" y="0"/>
                      <wp:positionH relativeFrom="column">
                        <wp:posOffset>582295</wp:posOffset>
                      </wp:positionH>
                      <wp:positionV relativeFrom="paragraph">
                        <wp:posOffset>868680</wp:posOffset>
                      </wp:positionV>
                      <wp:extent cx="334645" cy="393700"/>
                      <wp:effectExtent l="0" t="0" r="27305" b="2540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34645" cy="393700"/>
                              </a:xfrm>
                              <a:prstGeom prst="rect">
                                <a:avLst/>
                              </a:prstGeom>
                              <a:noFill/>
                              <a:ln w="25400">
                                <a:solidFill>
                                  <a:srgbClr val="FF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5.85pt;margin-top:68.4pt;height:31pt;width:26.35pt;z-index:251662336;mso-width-relative:page;mso-height-relative:page;" filled="f" stroked="t" coordsize="21600,21600" o:gfxdata="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9HV82gAAAAoBAAAP&#10;AAAAAAAAAAEAIAAAACIAAABkcnMvZG93bnJldi54bWxQSwECFAAUAAAACACHTuJAlqS74BYCAAD4&#10;AwAADgAAAAAAAAABACAAAAApAQAAZHJzL2Uyb0RvYy54bWxQSwUGAAAAAAYABgBZAQAAsQUAAAAA&#10;">
                      <v:fill on="f" focussize="0,0"/>
                      <v:stroke weight="2pt" color="#FF0000" miterlimit="8" joinstyle="miter"/>
                      <v:imagedata o:title=""/>
                      <o:lock v:ext="edit" aspectratio="f"/>
                    </v:rect>
                  </w:pict>
                </mc:Fallback>
              </mc:AlternateContent>
            </w:r>
          </w:p>
        </w:tc>
        <w:tc>
          <w:tcPr>
            <w:tcW w:w="4644" w:type="dxa"/>
            <w:tcBorders>
              <w:top w:val="single" w:color="auto" w:sz="4" w:space="0"/>
              <w:left w:val="single" w:color="auto" w:sz="4" w:space="0"/>
              <w:bottom w:val="single" w:color="auto" w:sz="4" w:space="0"/>
              <w:right w:val="single" w:color="auto" w:sz="4" w:space="0"/>
            </w:tcBorders>
            <w:vAlign w:val="center"/>
          </w:tcPr>
          <w:p>
            <w:pPr>
              <w:pStyle w:val="407"/>
              <w:rPr>
                <w:rFonts w:hint="eastAsia"/>
              </w:rPr>
            </w:pPr>
            <w:r>
              <mc:AlternateContent>
                <mc:Choice Requires="wps">
                  <w:drawing>
                    <wp:anchor distT="0" distB="0" distL="114300" distR="114300" simplePos="0" relativeHeight="251663360" behindDoc="0" locked="0" layoutInCell="1" allowOverlap="1">
                      <wp:simplePos x="0" y="0"/>
                      <wp:positionH relativeFrom="column">
                        <wp:posOffset>1618615</wp:posOffset>
                      </wp:positionH>
                      <wp:positionV relativeFrom="paragraph">
                        <wp:posOffset>1201420</wp:posOffset>
                      </wp:positionV>
                      <wp:extent cx="287655" cy="390525"/>
                      <wp:effectExtent l="0" t="0" r="17145" b="2857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287655" cy="390525"/>
                              </a:xfrm>
                              <a:prstGeom prst="rect">
                                <a:avLst/>
                              </a:prstGeom>
                              <a:noFill/>
                              <a:ln w="25400">
                                <a:solidFill>
                                  <a:srgbClr val="FF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7.45pt;margin-top:94.6pt;height:30.75pt;width:22.65pt;z-index:251663360;mso-width-relative:page;mso-height-relative:page;" filled="f" stroked="t" coordsize="21600,21600" o:gfxdata="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9xKn2gAAAAsBAAAP&#10;AAAAAAAAAAEAIAAAACIAAABkcnMvZG93bnJldi54bWxQSwECFAAUAAAACACHTuJAagzs0BYCAAD6&#10;AwAADgAAAAAAAAABACAAAAApAQAAZHJzL2Uyb0RvYy54bWxQSwUGAAAAAAYABgBZAQAAsQUAAAAA&#10;">
                      <v:fill on="f" focussize="0,0"/>
                      <v:stroke weight="2pt" color="#FF0000" miterlimit="8" joinstyle="miter"/>
                      <v:imagedata o:title=""/>
                      <o:lock v:ext="edit" aspectratio="f"/>
                    </v:rect>
                  </w:pict>
                </mc:Fallback>
              </mc:AlternateContent>
            </w:r>
            <w:r>
              <w:drawing>
                <wp:inline distT="0" distB="0" distL="0" distR="0">
                  <wp:extent cx="1593850" cy="2125980"/>
                  <wp:effectExtent l="0" t="0" r="6350" b="7620"/>
                  <wp:docPr id="6" name="图片 6" descr="微信图片_2018091311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09131137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93850" cy="21259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42" w:type="dxa"/>
            <w:tcBorders>
              <w:top w:val="single" w:color="auto" w:sz="4" w:space="0"/>
              <w:left w:val="single" w:color="auto" w:sz="4" w:space="0"/>
              <w:bottom w:val="single" w:color="auto" w:sz="4" w:space="0"/>
              <w:right w:val="single" w:color="auto" w:sz="4" w:space="0"/>
            </w:tcBorders>
            <w:vAlign w:val="center"/>
          </w:tcPr>
          <w:p>
            <w:pPr>
              <w:pStyle w:val="407"/>
              <w:rPr>
                <w:rFonts w:hint="eastAsia"/>
              </w:rPr>
            </w:pPr>
            <w:r>
              <w:rPr>
                <w:rFonts w:hint="eastAsia"/>
              </w:rPr>
              <w:t>上海三智健康养殖示范基地</w:t>
            </w:r>
          </w:p>
        </w:tc>
        <w:tc>
          <w:tcPr>
            <w:tcW w:w="4644" w:type="dxa"/>
            <w:tcBorders>
              <w:top w:val="single" w:color="auto" w:sz="4" w:space="0"/>
              <w:left w:val="single" w:color="auto" w:sz="4" w:space="0"/>
              <w:bottom w:val="single" w:color="auto" w:sz="4" w:space="0"/>
              <w:right w:val="single" w:color="auto" w:sz="4" w:space="0"/>
            </w:tcBorders>
            <w:vAlign w:val="center"/>
          </w:tcPr>
          <w:p>
            <w:pPr>
              <w:pStyle w:val="407"/>
              <w:rPr>
                <w:rFonts w:hint="eastAsia"/>
              </w:rPr>
            </w:pPr>
            <w:r>
              <w:rPr>
                <w:rFonts w:hint="eastAsia"/>
              </w:rPr>
              <w:t>南阳镇人民政府</w:t>
            </w:r>
          </w:p>
        </w:tc>
      </w:tr>
    </w:tbl>
    <w:p>
      <w:pPr>
        <w:pStyle w:val="206"/>
        <w:rPr>
          <w:rFonts w:hint="eastAsia"/>
          <w:sz w:val="18"/>
          <w:szCs w:val="18"/>
        </w:rPr>
      </w:pPr>
      <w:r>
        <w:rPr>
          <w:rFonts w:hint="eastAsia"/>
          <w:sz w:val="18"/>
          <w:szCs w:val="18"/>
        </w:rPr>
        <w:t>图</w:t>
      </w:r>
      <w:r>
        <w:rPr>
          <w:sz w:val="18"/>
          <w:szCs w:val="18"/>
        </w:rPr>
        <w:t>2.1</w:t>
      </w:r>
      <w:r>
        <w:rPr>
          <w:rFonts w:hint="eastAsia"/>
          <w:sz w:val="18"/>
          <w:szCs w:val="18"/>
        </w:rPr>
        <w:t xml:space="preserve">-1  </w:t>
      </w:r>
      <w:r>
        <w:rPr>
          <w:sz w:val="18"/>
          <w:szCs w:val="18"/>
        </w:rPr>
        <w:t>一次公示</w:t>
      </w:r>
      <w:r>
        <w:rPr>
          <w:rFonts w:hint="eastAsia"/>
          <w:sz w:val="18"/>
          <w:szCs w:val="18"/>
        </w:rPr>
        <w:t>现场张贴</w:t>
      </w:r>
      <w:r>
        <w:rPr>
          <w:sz w:val="18"/>
          <w:szCs w:val="18"/>
        </w:rPr>
        <w:t>照片</w:t>
      </w:r>
    </w:p>
    <w:p>
      <w:pPr>
        <w:ind w:firstLine="480"/>
        <w:rPr>
          <w:sz w:val="18"/>
          <w:szCs w:val="18"/>
        </w:rPr>
      </w:pPr>
      <w:r>
        <w:rPr>
          <w:rFonts w:hint="eastAsia"/>
          <w:sz w:val="18"/>
          <w:szCs w:val="18"/>
        </w:rPr>
        <w:t>(2)  二次公示</w:t>
      </w:r>
    </w:p>
    <w:p>
      <w:pPr>
        <w:ind w:firstLine="480"/>
        <w:rPr>
          <w:rFonts w:hint="eastAsia"/>
          <w:color w:val="FF0000"/>
          <w:sz w:val="18"/>
          <w:szCs w:val="18"/>
        </w:rPr>
      </w:pPr>
      <w:r>
        <w:rPr>
          <w:rFonts w:hint="eastAsia"/>
          <w:snapToGrid w:val="0"/>
          <w:sz w:val="18"/>
          <w:szCs w:val="18"/>
        </w:rPr>
        <w:t>在</w:t>
      </w:r>
      <w:r>
        <w:rPr>
          <w:snapToGrid w:val="0"/>
          <w:sz w:val="18"/>
          <w:szCs w:val="18"/>
        </w:rPr>
        <w:t>报告书报送海洋主管部门</w:t>
      </w:r>
      <w:r>
        <w:rPr>
          <w:rFonts w:hint="eastAsia"/>
          <w:snapToGrid w:val="0"/>
          <w:sz w:val="18"/>
          <w:szCs w:val="18"/>
        </w:rPr>
        <w:t>前</w:t>
      </w:r>
      <w:r>
        <w:rPr>
          <w:snapToGrid w:val="0"/>
          <w:sz w:val="18"/>
          <w:szCs w:val="18"/>
        </w:rPr>
        <w:t>，</w:t>
      </w:r>
      <w:r>
        <w:rPr>
          <w:rFonts w:hint="eastAsia"/>
          <w:snapToGrid w:val="0"/>
          <w:sz w:val="18"/>
          <w:szCs w:val="18"/>
        </w:rPr>
        <w:t>建设单位</w:t>
      </w:r>
      <w:r>
        <w:rPr>
          <w:snapToGrid w:val="0"/>
          <w:sz w:val="18"/>
          <w:szCs w:val="18"/>
        </w:rPr>
        <w:t>于</w:t>
      </w:r>
      <w:r>
        <w:rPr>
          <w:rFonts w:hint="eastAsia"/>
          <w:snapToGrid w:val="0"/>
          <w:sz w:val="18"/>
          <w:szCs w:val="18"/>
        </w:rPr>
        <w:t>201</w:t>
      </w:r>
      <w:r>
        <w:rPr>
          <w:snapToGrid w:val="0"/>
          <w:sz w:val="18"/>
          <w:szCs w:val="18"/>
        </w:rPr>
        <w:t>8</w:t>
      </w:r>
      <w:r>
        <w:rPr>
          <w:rFonts w:hint="eastAsia"/>
          <w:snapToGrid w:val="0"/>
          <w:sz w:val="18"/>
          <w:szCs w:val="18"/>
        </w:rPr>
        <w:t>年9月5日</w:t>
      </w:r>
      <w:r>
        <w:rPr>
          <w:snapToGrid w:val="0"/>
          <w:sz w:val="18"/>
          <w:szCs w:val="18"/>
        </w:rPr>
        <w:t>至</w:t>
      </w:r>
      <w:r>
        <w:rPr>
          <w:rFonts w:hint="eastAsia"/>
          <w:snapToGrid w:val="0"/>
          <w:sz w:val="18"/>
          <w:szCs w:val="18"/>
        </w:rPr>
        <w:t>9月18日在</w:t>
      </w:r>
      <w:r>
        <w:rPr>
          <w:rFonts w:hint="eastAsia"/>
          <w:snapToGrid w:val="0"/>
          <w:color w:val="FF0000"/>
          <w:sz w:val="18"/>
          <w:szCs w:val="18"/>
        </w:rPr>
        <w:t>江苏省</w:t>
      </w:r>
      <w:r>
        <w:rPr>
          <w:rFonts w:hint="eastAsia"/>
          <w:color w:val="FF0000"/>
          <w:sz w:val="18"/>
          <w:szCs w:val="18"/>
        </w:rPr>
        <w:t>射阳港经济开发区官方网站</w:t>
      </w:r>
      <w:r>
        <w:rPr>
          <w:color w:val="FF0000"/>
          <w:sz w:val="18"/>
          <w:szCs w:val="18"/>
        </w:rPr>
        <w:t>http://www.ycgntz.com/hhh/n208.html</w:t>
      </w:r>
      <w:r>
        <w:rPr>
          <w:rFonts w:hint="eastAsia"/>
          <w:color w:val="FF0000"/>
          <w:sz w:val="18"/>
          <w:szCs w:val="18"/>
        </w:rPr>
        <w:t>进行了公示</w:t>
      </w:r>
      <w:r>
        <w:rPr>
          <w:rFonts w:hint="eastAsia"/>
          <w:snapToGrid w:val="0"/>
          <w:color w:val="FF0000"/>
          <w:sz w:val="18"/>
          <w:szCs w:val="18"/>
        </w:rPr>
        <w:t>，</w:t>
      </w:r>
      <w:r>
        <w:rPr>
          <w:color w:val="FF0000"/>
          <w:sz w:val="18"/>
          <w:szCs w:val="18"/>
        </w:rPr>
        <w:t>并在</w:t>
      </w:r>
      <w:r>
        <w:rPr>
          <w:snapToGrid w:val="0"/>
          <w:color w:val="FF0000"/>
          <w:sz w:val="18"/>
          <w:szCs w:val="18"/>
        </w:rPr>
        <w:t>中国电建集团华东勘测设计研究院有限公司网站上http://www.ecidi.com/公布了</w:t>
      </w:r>
      <w:r>
        <w:rPr>
          <w:rFonts w:hint="eastAsia"/>
          <w:snapToGrid w:val="0"/>
          <w:color w:val="FF0000"/>
          <w:sz w:val="18"/>
          <w:szCs w:val="18"/>
        </w:rPr>
        <w:t>环境影响</w:t>
      </w:r>
      <w:r>
        <w:rPr>
          <w:snapToGrid w:val="0"/>
          <w:color w:val="FF0000"/>
          <w:sz w:val="18"/>
          <w:szCs w:val="18"/>
        </w:rPr>
        <w:t>报告书</w:t>
      </w:r>
      <w:r>
        <w:rPr>
          <w:rFonts w:hint="eastAsia"/>
          <w:snapToGrid w:val="0"/>
          <w:color w:val="FF0000"/>
          <w:sz w:val="18"/>
          <w:szCs w:val="18"/>
        </w:rPr>
        <w:t>内容</w:t>
      </w:r>
      <w:r>
        <w:rPr>
          <w:color w:val="FF0000"/>
          <w:sz w:val="18"/>
          <w:szCs w:val="18"/>
        </w:rPr>
        <w:t>。</w:t>
      </w:r>
    </w:p>
    <w:p>
      <w:pPr>
        <w:pStyle w:val="3"/>
        <w:numPr>
          <w:ilvl w:val="1"/>
          <w:numId w:val="15"/>
        </w:numPr>
        <w:adjustRightInd/>
        <w:snapToGrid/>
        <w:spacing w:beforeLines="0" w:afterLines="0"/>
        <w:rPr>
          <w:sz w:val="18"/>
          <w:szCs w:val="18"/>
        </w:rPr>
      </w:pPr>
      <w:bookmarkStart w:id="6" w:name="_Toc500746443"/>
      <w:r>
        <w:rPr>
          <w:rFonts w:hint="eastAsia"/>
          <w:sz w:val="18"/>
          <w:szCs w:val="18"/>
        </w:rPr>
        <w:t>公示信息内容</w:t>
      </w:r>
      <w:bookmarkEnd w:id="6"/>
    </w:p>
    <w:p>
      <w:pPr>
        <w:ind w:firstLine="480"/>
        <w:jc w:val="left"/>
        <w:rPr>
          <w:sz w:val="18"/>
          <w:szCs w:val="18"/>
        </w:rPr>
      </w:pPr>
      <w:r>
        <w:rPr>
          <w:sz w:val="18"/>
          <w:szCs w:val="18"/>
        </w:rPr>
        <w:t>环境影响一</w:t>
      </w:r>
      <w:r>
        <w:rPr>
          <w:rFonts w:hint="eastAsia"/>
          <w:sz w:val="18"/>
          <w:szCs w:val="18"/>
        </w:rPr>
        <w:t>次</w:t>
      </w:r>
      <w:r>
        <w:rPr>
          <w:sz w:val="18"/>
          <w:szCs w:val="18"/>
        </w:rPr>
        <w:t>公示内容包括工程基本情况、</w:t>
      </w:r>
      <w:r>
        <w:rPr>
          <w:rFonts w:hint="eastAsia"/>
          <w:sz w:val="18"/>
          <w:szCs w:val="18"/>
        </w:rPr>
        <w:t>本建设单位</w:t>
      </w:r>
      <w:r>
        <w:rPr>
          <w:sz w:val="18"/>
          <w:szCs w:val="18"/>
        </w:rPr>
        <w:t>名称和联系方式、环境影响评价的工作程序和主要工作内容、征求公众意见的主要事项以及公众提出意见的主要反馈方式等。</w:t>
      </w:r>
    </w:p>
    <w:p>
      <w:pPr>
        <w:ind w:firstLine="480"/>
        <w:jc w:val="left"/>
        <w:rPr>
          <w:sz w:val="18"/>
          <w:szCs w:val="18"/>
        </w:rPr>
      </w:pPr>
      <w:r>
        <w:rPr>
          <w:rFonts w:hint="eastAsia"/>
          <w:sz w:val="18"/>
          <w:szCs w:val="18"/>
        </w:rPr>
        <w:t>第二次公示的</w:t>
      </w:r>
      <w:r>
        <w:rPr>
          <w:sz w:val="18"/>
          <w:szCs w:val="18"/>
        </w:rPr>
        <w:t>公示内容</w:t>
      </w:r>
      <w:r>
        <w:rPr>
          <w:rFonts w:hint="eastAsia"/>
          <w:sz w:val="18"/>
          <w:szCs w:val="18"/>
        </w:rPr>
        <w:t>为</w:t>
      </w:r>
      <w:r>
        <w:rPr>
          <w:rFonts w:hint="eastAsia"/>
          <w:snapToGrid w:val="0"/>
          <w:sz w:val="18"/>
          <w:szCs w:val="18"/>
        </w:rPr>
        <w:t>环境影响</w:t>
      </w:r>
      <w:r>
        <w:rPr>
          <w:snapToGrid w:val="0"/>
          <w:sz w:val="18"/>
          <w:szCs w:val="18"/>
        </w:rPr>
        <w:t>报告书</w:t>
      </w:r>
      <w:r>
        <w:rPr>
          <w:rFonts w:hint="eastAsia"/>
          <w:snapToGrid w:val="0"/>
          <w:sz w:val="18"/>
          <w:szCs w:val="18"/>
        </w:rPr>
        <w:t>内容，</w:t>
      </w:r>
      <w:r>
        <w:rPr>
          <w:sz w:val="18"/>
          <w:szCs w:val="18"/>
        </w:rPr>
        <w:t>包括工程概况、</w:t>
      </w:r>
      <w:r>
        <w:rPr>
          <w:rFonts w:hint="eastAsia"/>
          <w:sz w:val="18"/>
          <w:szCs w:val="18"/>
        </w:rPr>
        <w:t>环境质量现状调查与评价</w:t>
      </w:r>
      <w:r>
        <w:rPr>
          <w:sz w:val="18"/>
          <w:szCs w:val="18"/>
        </w:rPr>
        <w:t>、环境影响</w:t>
      </w:r>
      <w:r>
        <w:rPr>
          <w:rFonts w:hint="eastAsia"/>
          <w:sz w:val="18"/>
          <w:szCs w:val="18"/>
        </w:rPr>
        <w:t>预测与评价</w:t>
      </w:r>
      <w:r>
        <w:rPr>
          <w:sz w:val="18"/>
          <w:szCs w:val="18"/>
        </w:rPr>
        <w:t>、环境保护</w:t>
      </w:r>
      <w:r>
        <w:rPr>
          <w:rFonts w:hint="eastAsia"/>
          <w:sz w:val="18"/>
          <w:szCs w:val="18"/>
        </w:rPr>
        <w:t>对策</w:t>
      </w:r>
      <w:r>
        <w:rPr>
          <w:sz w:val="18"/>
          <w:szCs w:val="18"/>
        </w:rPr>
        <w:t>措施、</w:t>
      </w:r>
      <w:r>
        <w:rPr>
          <w:rFonts w:hint="eastAsia"/>
          <w:sz w:val="18"/>
          <w:szCs w:val="18"/>
        </w:rPr>
        <w:t>环境影响评价结论与建议</w:t>
      </w:r>
      <w:r>
        <w:rPr>
          <w:sz w:val="18"/>
          <w:szCs w:val="18"/>
        </w:rPr>
        <w:t>等。</w:t>
      </w:r>
    </w:p>
    <w:p>
      <w:pPr>
        <w:pStyle w:val="3"/>
        <w:numPr>
          <w:ilvl w:val="1"/>
          <w:numId w:val="15"/>
        </w:numPr>
        <w:adjustRightInd/>
        <w:snapToGrid/>
        <w:spacing w:beforeLines="0" w:afterLines="0"/>
        <w:rPr>
          <w:sz w:val="18"/>
          <w:szCs w:val="18"/>
        </w:rPr>
      </w:pPr>
      <w:bookmarkStart w:id="7" w:name="_Toc500746444"/>
      <w:r>
        <w:rPr>
          <w:rFonts w:hint="eastAsia"/>
          <w:sz w:val="18"/>
          <w:szCs w:val="18"/>
        </w:rPr>
        <w:t>公众反馈</w:t>
      </w:r>
      <w:r>
        <w:rPr>
          <w:sz w:val="18"/>
          <w:szCs w:val="18"/>
        </w:rPr>
        <w:t>意见情况</w:t>
      </w:r>
      <w:bookmarkEnd w:id="7"/>
    </w:p>
    <w:p>
      <w:pPr>
        <w:ind w:firstLine="480"/>
        <w:rPr>
          <w:sz w:val="18"/>
          <w:szCs w:val="18"/>
        </w:rPr>
      </w:pPr>
      <w:r>
        <w:rPr>
          <w:rFonts w:hint="eastAsia"/>
          <w:sz w:val="18"/>
          <w:szCs w:val="18"/>
        </w:rPr>
        <w:t>第一次公示期间，本建设</w:t>
      </w:r>
      <w:r>
        <w:rPr>
          <w:sz w:val="18"/>
          <w:szCs w:val="18"/>
        </w:rPr>
        <w:t>单位</w:t>
      </w:r>
      <w:r>
        <w:rPr>
          <w:rFonts w:hint="eastAsia"/>
          <w:sz w:val="18"/>
          <w:szCs w:val="18"/>
        </w:rPr>
        <w:t>未收到公众对本工程提出关于环保方面的意见和建议。</w:t>
      </w:r>
    </w:p>
    <w:p>
      <w:pPr>
        <w:pStyle w:val="2"/>
        <w:numPr>
          <w:ilvl w:val="0"/>
          <w:numId w:val="15"/>
        </w:numPr>
        <w:adjustRightInd/>
        <w:snapToGrid/>
        <w:spacing w:beforeLines="0" w:afterLines="0"/>
        <w:rPr>
          <w:sz w:val="18"/>
          <w:szCs w:val="18"/>
        </w:rPr>
      </w:pPr>
      <w:bookmarkStart w:id="8" w:name="_Toc500746445"/>
      <w:r>
        <w:rPr>
          <w:rFonts w:hint="eastAsia"/>
          <w:sz w:val="18"/>
          <w:szCs w:val="18"/>
        </w:rPr>
        <w:t>问卷调查、座谈会、听证会、论证会等情况</w:t>
      </w:r>
      <w:bookmarkEnd w:id="8"/>
    </w:p>
    <w:p>
      <w:pPr>
        <w:pStyle w:val="3"/>
        <w:numPr>
          <w:ilvl w:val="1"/>
          <w:numId w:val="15"/>
        </w:numPr>
        <w:adjustRightInd/>
        <w:snapToGrid/>
        <w:spacing w:beforeLines="0" w:afterLines="0"/>
        <w:rPr>
          <w:sz w:val="18"/>
          <w:szCs w:val="18"/>
        </w:rPr>
      </w:pPr>
      <w:bookmarkStart w:id="9" w:name="_Toc500746446"/>
      <w:r>
        <w:rPr>
          <w:rFonts w:hint="eastAsia"/>
          <w:sz w:val="18"/>
          <w:szCs w:val="18"/>
        </w:rPr>
        <w:t>公众参与方式</w:t>
      </w:r>
      <w:bookmarkEnd w:id="9"/>
    </w:p>
    <w:p>
      <w:pPr>
        <w:ind w:firstLine="480"/>
        <w:jc w:val="left"/>
        <w:rPr>
          <w:rFonts w:hint="eastAsia"/>
          <w:sz w:val="18"/>
          <w:szCs w:val="18"/>
        </w:rPr>
      </w:pPr>
      <w:r>
        <w:rPr>
          <w:rFonts w:hint="eastAsia"/>
          <w:sz w:val="18"/>
          <w:szCs w:val="18"/>
        </w:rPr>
        <w:t>根据公众参与调查暂行办法及工程实际情况，开展了公众参与问卷调查，主要调查公众对本工程施工、运行期间造成环境影响的看法，以及对工程建设的总体态度。</w:t>
      </w:r>
    </w:p>
    <w:p>
      <w:pPr>
        <w:ind w:firstLine="480"/>
        <w:jc w:val="left"/>
        <w:rPr>
          <w:rFonts w:hint="eastAsia"/>
          <w:sz w:val="18"/>
          <w:szCs w:val="18"/>
        </w:rPr>
      </w:pPr>
      <w:r>
        <w:rPr>
          <w:rFonts w:hint="eastAsia"/>
          <w:sz w:val="18"/>
          <w:szCs w:val="18"/>
        </w:rPr>
        <w:t>(1)  调查对象</w:t>
      </w:r>
    </w:p>
    <w:p>
      <w:pPr>
        <w:ind w:firstLine="480"/>
        <w:jc w:val="left"/>
        <w:rPr>
          <w:rFonts w:hint="eastAsia"/>
          <w:sz w:val="18"/>
          <w:szCs w:val="18"/>
        </w:rPr>
      </w:pPr>
      <w:r>
        <w:rPr>
          <w:rFonts w:hint="eastAsia"/>
          <w:sz w:val="18"/>
          <w:szCs w:val="18"/>
        </w:rPr>
        <w:t>本次公众参与调查范围为与工程有直接和间接关系的团体和个人以及及关心本工程建设的单位和个人。本次个人调查共发放调查表94份，回收有效表94份，回收率100%，团体调查共发放调查表17份，回收有效表17份，回收率100%。</w:t>
      </w:r>
    </w:p>
    <w:p>
      <w:pPr>
        <w:ind w:firstLine="480"/>
        <w:jc w:val="left"/>
        <w:rPr>
          <w:rFonts w:hint="eastAsia"/>
          <w:sz w:val="18"/>
          <w:szCs w:val="18"/>
        </w:rPr>
      </w:pPr>
      <w:r>
        <w:rPr>
          <w:rFonts w:hint="eastAsia"/>
          <w:sz w:val="18"/>
          <w:szCs w:val="18"/>
        </w:rPr>
        <w:t>采用问卷调查的形式向项目周边邻近区域的洋口镇</w:t>
      </w:r>
      <w:r>
        <w:rPr>
          <w:sz w:val="18"/>
          <w:szCs w:val="18"/>
        </w:rPr>
        <w:t>洋口村</w:t>
      </w:r>
      <w:r>
        <w:rPr>
          <w:rFonts w:hint="eastAsia"/>
          <w:sz w:val="18"/>
          <w:szCs w:val="18"/>
        </w:rPr>
        <w:t>村民征求对本工程的意见和建议。</w:t>
      </w:r>
    </w:p>
    <w:p>
      <w:pPr>
        <w:ind w:firstLine="480"/>
        <w:jc w:val="left"/>
        <w:rPr>
          <w:rFonts w:hint="eastAsia"/>
          <w:sz w:val="18"/>
          <w:szCs w:val="18"/>
        </w:rPr>
      </w:pPr>
      <w:r>
        <w:rPr>
          <w:rFonts w:hint="eastAsia"/>
          <w:sz w:val="18"/>
          <w:szCs w:val="18"/>
        </w:rPr>
        <w:t>① 被调查个人情况</w:t>
      </w:r>
    </w:p>
    <w:p>
      <w:pPr>
        <w:ind w:firstLine="480"/>
        <w:jc w:val="left"/>
        <w:rPr>
          <w:sz w:val="18"/>
          <w:szCs w:val="18"/>
        </w:rPr>
      </w:pPr>
      <w:r>
        <w:rPr>
          <w:rFonts w:hint="eastAsia"/>
          <w:sz w:val="18"/>
          <w:szCs w:val="18"/>
        </w:rPr>
        <w:t>公众参与调查人员情况见表3.1-1。</w:t>
      </w:r>
    </w:p>
    <w:p>
      <w:pPr>
        <w:ind w:firstLine="480"/>
        <w:jc w:val="center"/>
        <w:rPr>
          <w:rFonts w:eastAsia="黑体"/>
          <w:kern w:val="10"/>
          <w:sz w:val="18"/>
          <w:szCs w:val="18"/>
        </w:rPr>
      </w:pPr>
      <w:r>
        <w:rPr>
          <w:rFonts w:hint="eastAsia" w:eastAsia="黑体"/>
          <w:kern w:val="10"/>
          <w:sz w:val="18"/>
          <w:szCs w:val="18"/>
        </w:rPr>
        <w:t>公众</w:t>
      </w:r>
      <w:r>
        <w:rPr>
          <w:rFonts w:eastAsia="黑体"/>
          <w:kern w:val="10"/>
          <w:sz w:val="18"/>
          <w:szCs w:val="18"/>
        </w:rPr>
        <w:t>参与调查人员情况</w:t>
      </w:r>
    </w:p>
    <w:p>
      <w:pPr>
        <w:ind w:firstLine="420"/>
        <w:jc w:val="left"/>
        <w:rPr>
          <w:rFonts w:hint="eastAsia"/>
          <w:sz w:val="21"/>
          <w:szCs w:val="21"/>
        </w:rPr>
      </w:pPr>
      <w:r>
        <w:rPr>
          <w:rFonts w:hint="eastAsia"/>
          <w:sz w:val="21"/>
          <w:szCs w:val="21"/>
        </w:rPr>
        <w:t>表3.1</w:t>
      </w:r>
      <w:r>
        <w:rPr>
          <w:sz w:val="21"/>
          <w:szCs w:val="21"/>
        </w:rPr>
        <w:t>-1</w:t>
      </w:r>
    </w:p>
    <w:tbl>
      <w:tblPr>
        <w:tblStyle w:val="95"/>
        <w:tblW w:w="9126"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82"/>
        <w:gridCol w:w="2288"/>
        <w:gridCol w:w="2278"/>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Align w:val="center"/>
          </w:tcPr>
          <w:p>
            <w:pPr>
              <w:spacing w:line="240" w:lineRule="auto"/>
              <w:ind w:firstLine="0" w:firstLineChars="0"/>
              <w:jc w:val="center"/>
              <w:rPr>
                <w:sz w:val="21"/>
                <w:szCs w:val="21"/>
              </w:rPr>
            </w:pPr>
            <w:r>
              <w:rPr>
                <w:sz w:val="21"/>
                <w:szCs w:val="21"/>
              </w:rPr>
              <w:t>项目</w:t>
            </w:r>
          </w:p>
        </w:tc>
        <w:tc>
          <w:tcPr>
            <w:tcW w:w="2288" w:type="dxa"/>
            <w:vAlign w:val="center"/>
          </w:tcPr>
          <w:p>
            <w:pPr>
              <w:spacing w:line="240" w:lineRule="auto"/>
              <w:ind w:firstLine="0" w:firstLineChars="0"/>
              <w:jc w:val="center"/>
              <w:rPr>
                <w:sz w:val="21"/>
                <w:szCs w:val="21"/>
              </w:rPr>
            </w:pPr>
            <w:r>
              <w:rPr>
                <w:sz w:val="21"/>
                <w:szCs w:val="21"/>
              </w:rPr>
              <w:t>选项</w:t>
            </w:r>
          </w:p>
        </w:tc>
        <w:tc>
          <w:tcPr>
            <w:tcW w:w="2278" w:type="dxa"/>
            <w:vAlign w:val="center"/>
          </w:tcPr>
          <w:p>
            <w:pPr>
              <w:spacing w:line="240" w:lineRule="auto"/>
              <w:ind w:firstLine="0" w:firstLineChars="0"/>
              <w:jc w:val="center"/>
              <w:rPr>
                <w:sz w:val="21"/>
                <w:szCs w:val="21"/>
              </w:rPr>
            </w:pPr>
            <w:r>
              <w:rPr>
                <w:sz w:val="21"/>
                <w:szCs w:val="21"/>
              </w:rPr>
              <w:t>统计（人）</w:t>
            </w:r>
          </w:p>
        </w:tc>
        <w:tc>
          <w:tcPr>
            <w:tcW w:w="2278" w:type="dxa"/>
            <w:vAlign w:val="center"/>
          </w:tcPr>
          <w:p>
            <w:pPr>
              <w:spacing w:line="240" w:lineRule="auto"/>
              <w:ind w:firstLine="0" w:firstLineChars="0"/>
              <w:jc w:val="center"/>
              <w:rPr>
                <w:sz w:val="21"/>
                <w:szCs w:val="21"/>
              </w:rPr>
            </w:pPr>
            <w:r>
              <w:rPr>
                <w:sz w:val="21"/>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restart"/>
            <w:vAlign w:val="center"/>
          </w:tcPr>
          <w:p>
            <w:pPr>
              <w:spacing w:line="240" w:lineRule="auto"/>
              <w:ind w:firstLine="0" w:firstLineChars="0"/>
              <w:jc w:val="center"/>
              <w:rPr>
                <w:sz w:val="21"/>
                <w:szCs w:val="21"/>
              </w:rPr>
            </w:pPr>
            <w:r>
              <w:rPr>
                <w:sz w:val="21"/>
                <w:szCs w:val="21"/>
              </w:rPr>
              <w:t>被调查人员年龄</w:t>
            </w:r>
          </w:p>
        </w:tc>
        <w:tc>
          <w:tcPr>
            <w:tcW w:w="2288" w:type="dxa"/>
            <w:vAlign w:val="center"/>
          </w:tcPr>
          <w:p>
            <w:pPr>
              <w:spacing w:line="240" w:lineRule="auto"/>
              <w:ind w:firstLine="0" w:firstLineChars="0"/>
              <w:jc w:val="center"/>
              <w:rPr>
                <w:sz w:val="21"/>
                <w:szCs w:val="21"/>
              </w:rPr>
            </w:pPr>
            <w:r>
              <w:rPr>
                <w:sz w:val="21"/>
                <w:szCs w:val="21"/>
              </w:rPr>
              <w:t>20岁以下</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kern w:val="0"/>
                <w:sz w:val="21"/>
                <w:szCs w:val="21"/>
              </w:rPr>
              <w:t>1</w:t>
            </w:r>
          </w:p>
        </w:tc>
        <w:tc>
          <w:tcPr>
            <w:tcW w:w="2278" w:type="dxa"/>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kern w:val="0"/>
                <w:sz w:val="21"/>
                <w:szCs w:val="21"/>
              </w:rPr>
            </w:pPr>
            <w:r>
              <w:rPr>
                <w:rFonts w:hint="eastAsia"/>
                <w:color w:val="00000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21~30岁</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kern w:val="0"/>
                <w:sz w:val="21"/>
                <w:szCs w:val="21"/>
              </w:rPr>
              <w:t>24</w:t>
            </w:r>
          </w:p>
        </w:tc>
        <w:tc>
          <w:tcPr>
            <w:tcW w:w="2278" w:type="dxa"/>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kern w:val="0"/>
                <w:sz w:val="21"/>
                <w:szCs w:val="21"/>
              </w:rPr>
            </w:pPr>
            <w:r>
              <w:rPr>
                <w:rFonts w:hint="eastAsia"/>
                <w:color w:val="000000"/>
                <w:sz w:val="22"/>
                <w:szCs w:val="22"/>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31~40岁</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kern w:val="0"/>
                <w:sz w:val="21"/>
                <w:szCs w:val="21"/>
              </w:rPr>
              <w:t>25</w:t>
            </w:r>
          </w:p>
        </w:tc>
        <w:tc>
          <w:tcPr>
            <w:tcW w:w="2278" w:type="dxa"/>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kern w:val="0"/>
                <w:sz w:val="21"/>
                <w:szCs w:val="21"/>
              </w:rPr>
            </w:pPr>
            <w:r>
              <w:rPr>
                <w:rFonts w:hint="eastAsia"/>
                <w:color w:val="000000"/>
                <w:sz w:val="22"/>
                <w:szCs w:val="22"/>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41~50岁</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kern w:val="0"/>
                <w:sz w:val="21"/>
                <w:szCs w:val="21"/>
              </w:rPr>
              <w:t>19</w:t>
            </w:r>
          </w:p>
        </w:tc>
        <w:tc>
          <w:tcPr>
            <w:tcW w:w="2278" w:type="dxa"/>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kern w:val="0"/>
                <w:sz w:val="21"/>
                <w:szCs w:val="21"/>
              </w:rPr>
            </w:pPr>
            <w:r>
              <w:rPr>
                <w:rFonts w:hint="eastAsia"/>
                <w:color w:val="000000"/>
                <w:sz w:val="22"/>
                <w:szCs w:val="22"/>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50岁以上</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kern w:val="0"/>
                <w:sz w:val="21"/>
                <w:szCs w:val="21"/>
              </w:rPr>
              <w:t>25</w:t>
            </w:r>
          </w:p>
        </w:tc>
        <w:tc>
          <w:tcPr>
            <w:tcW w:w="2278" w:type="dxa"/>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kern w:val="0"/>
                <w:sz w:val="21"/>
                <w:szCs w:val="21"/>
              </w:rPr>
            </w:pPr>
            <w:r>
              <w:rPr>
                <w:rFonts w:hint="eastAsia"/>
                <w:color w:val="000000"/>
                <w:sz w:val="22"/>
                <w:szCs w:val="22"/>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restart"/>
            <w:vAlign w:val="center"/>
          </w:tcPr>
          <w:p>
            <w:pPr>
              <w:spacing w:line="240" w:lineRule="auto"/>
              <w:ind w:firstLine="0" w:firstLineChars="0"/>
              <w:jc w:val="center"/>
              <w:rPr>
                <w:sz w:val="21"/>
                <w:szCs w:val="21"/>
              </w:rPr>
            </w:pPr>
            <w:r>
              <w:rPr>
                <w:sz w:val="21"/>
                <w:szCs w:val="21"/>
              </w:rPr>
              <w:t>被调查人员职业</w:t>
            </w:r>
          </w:p>
        </w:tc>
        <w:tc>
          <w:tcPr>
            <w:tcW w:w="2288" w:type="dxa"/>
            <w:vAlign w:val="center"/>
          </w:tcPr>
          <w:p>
            <w:pPr>
              <w:spacing w:line="240" w:lineRule="auto"/>
              <w:ind w:firstLine="0" w:firstLineChars="0"/>
              <w:jc w:val="center"/>
              <w:rPr>
                <w:sz w:val="21"/>
                <w:szCs w:val="21"/>
              </w:rPr>
            </w:pPr>
            <w:r>
              <w:rPr>
                <w:sz w:val="21"/>
                <w:szCs w:val="21"/>
              </w:rPr>
              <w:t>农民</w:t>
            </w:r>
          </w:p>
        </w:tc>
        <w:tc>
          <w:tcPr>
            <w:tcW w:w="2278" w:type="dxa"/>
            <w:tcBorders>
              <w:top w:val="nil"/>
              <w:left w:val="nil"/>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kern w:val="0"/>
                <w:sz w:val="21"/>
                <w:szCs w:val="21"/>
              </w:rPr>
            </w:pPr>
            <w:r>
              <w:rPr>
                <w:rFonts w:hint="eastAsia"/>
                <w:kern w:val="0"/>
                <w:sz w:val="21"/>
                <w:szCs w:val="21"/>
              </w:rPr>
              <w:t>13</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color w:val="000000"/>
                <w:sz w:val="22"/>
                <w:szCs w:val="22"/>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企事业单位</w:t>
            </w:r>
          </w:p>
        </w:tc>
        <w:tc>
          <w:tcPr>
            <w:tcW w:w="2278" w:type="dxa"/>
            <w:tcBorders>
              <w:top w:val="nil"/>
              <w:left w:val="nil"/>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rFonts w:hint="eastAsia"/>
                <w:kern w:val="0"/>
                <w:sz w:val="21"/>
                <w:szCs w:val="21"/>
              </w:rPr>
            </w:pPr>
            <w:r>
              <w:rPr>
                <w:rFonts w:hint="eastAsia"/>
                <w:kern w:val="0"/>
                <w:sz w:val="21"/>
                <w:szCs w:val="21"/>
              </w:rPr>
              <w:t>12</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rFonts w:hint="eastAsia"/>
                <w:kern w:val="0"/>
                <w:sz w:val="21"/>
                <w:szCs w:val="21"/>
              </w:rPr>
            </w:pPr>
            <w:r>
              <w:rPr>
                <w:rFonts w:hint="eastAsia"/>
                <w:color w:val="000000"/>
                <w:sz w:val="22"/>
                <w:szCs w:val="22"/>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渔民</w:t>
            </w:r>
          </w:p>
        </w:tc>
        <w:tc>
          <w:tcPr>
            <w:tcW w:w="2278" w:type="dxa"/>
            <w:tcBorders>
              <w:top w:val="nil"/>
              <w:left w:val="nil"/>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rFonts w:hint="eastAsia"/>
                <w:kern w:val="0"/>
                <w:sz w:val="21"/>
                <w:szCs w:val="21"/>
              </w:rPr>
            </w:pPr>
            <w:r>
              <w:rPr>
                <w:rFonts w:hint="eastAsia"/>
                <w:kern w:val="0"/>
                <w:sz w:val="21"/>
                <w:szCs w:val="21"/>
              </w:rPr>
              <w:t>3</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rFonts w:hint="eastAsia"/>
                <w:kern w:val="0"/>
                <w:sz w:val="21"/>
                <w:szCs w:val="21"/>
              </w:rPr>
            </w:pPr>
            <w:r>
              <w:rPr>
                <w:rFonts w:hint="eastAsia"/>
                <w:color w:val="00000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其他人员</w:t>
            </w:r>
          </w:p>
        </w:tc>
        <w:tc>
          <w:tcPr>
            <w:tcW w:w="2278" w:type="dxa"/>
            <w:tcBorders>
              <w:top w:val="nil"/>
              <w:left w:val="nil"/>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rFonts w:hint="eastAsia"/>
                <w:kern w:val="0"/>
                <w:sz w:val="21"/>
                <w:szCs w:val="21"/>
              </w:rPr>
            </w:pPr>
            <w:r>
              <w:rPr>
                <w:rFonts w:hint="eastAsia"/>
                <w:kern w:val="0"/>
                <w:sz w:val="21"/>
                <w:szCs w:val="21"/>
              </w:rPr>
              <w:t>66</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rFonts w:hint="eastAsia"/>
                <w:kern w:val="0"/>
                <w:sz w:val="21"/>
                <w:szCs w:val="21"/>
              </w:rPr>
            </w:pPr>
            <w:r>
              <w:rPr>
                <w:rFonts w:hint="eastAsia"/>
                <w:color w:val="000000"/>
                <w:sz w:val="22"/>
                <w:szCs w:val="22"/>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restart"/>
            <w:vAlign w:val="center"/>
          </w:tcPr>
          <w:p>
            <w:pPr>
              <w:spacing w:line="240" w:lineRule="auto"/>
              <w:ind w:firstLine="0" w:firstLineChars="0"/>
              <w:jc w:val="center"/>
              <w:rPr>
                <w:sz w:val="21"/>
                <w:szCs w:val="21"/>
              </w:rPr>
            </w:pPr>
            <w:r>
              <w:rPr>
                <w:sz w:val="21"/>
                <w:szCs w:val="21"/>
              </w:rPr>
              <w:t>被调查人员学历</w:t>
            </w:r>
          </w:p>
        </w:tc>
        <w:tc>
          <w:tcPr>
            <w:tcW w:w="2288" w:type="dxa"/>
            <w:vAlign w:val="center"/>
          </w:tcPr>
          <w:p>
            <w:pPr>
              <w:spacing w:line="240" w:lineRule="auto"/>
              <w:ind w:firstLine="0" w:firstLineChars="0"/>
              <w:jc w:val="center"/>
              <w:rPr>
                <w:sz w:val="21"/>
                <w:szCs w:val="21"/>
              </w:rPr>
            </w:pPr>
            <w:r>
              <w:rPr>
                <w:sz w:val="21"/>
                <w:szCs w:val="21"/>
              </w:rPr>
              <w:t>小学及以下</w:t>
            </w:r>
          </w:p>
        </w:tc>
        <w:tc>
          <w:tcPr>
            <w:tcW w:w="2278" w:type="dxa"/>
            <w:tcBorders>
              <w:top w:val="nil"/>
              <w:left w:val="single" w:color="auto" w:sz="8" w:space="0"/>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kern w:val="0"/>
                <w:sz w:val="21"/>
                <w:szCs w:val="21"/>
              </w:rPr>
            </w:pPr>
            <w:r>
              <w:rPr>
                <w:rFonts w:hint="eastAsia"/>
                <w:kern w:val="0"/>
                <w:sz w:val="21"/>
                <w:szCs w:val="21"/>
              </w:rPr>
              <w:t>3</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kern w:val="0"/>
                <w:sz w:val="21"/>
                <w:szCs w:val="21"/>
              </w:rPr>
            </w:pPr>
            <w:r>
              <w:rPr>
                <w:rFonts w:hint="eastAsia"/>
                <w:color w:val="00000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初中</w:t>
            </w:r>
          </w:p>
        </w:tc>
        <w:tc>
          <w:tcPr>
            <w:tcW w:w="2278" w:type="dxa"/>
            <w:tcBorders>
              <w:top w:val="nil"/>
              <w:left w:val="single" w:color="auto" w:sz="8" w:space="0"/>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rFonts w:hint="eastAsia"/>
                <w:kern w:val="0"/>
                <w:sz w:val="21"/>
                <w:szCs w:val="21"/>
              </w:rPr>
            </w:pPr>
            <w:r>
              <w:rPr>
                <w:rFonts w:hint="eastAsia"/>
                <w:kern w:val="0"/>
                <w:sz w:val="21"/>
                <w:szCs w:val="21"/>
              </w:rPr>
              <w:t>31</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rFonts w:hint="eastAsia"/>
                <w:kern w:val="0"/>
                <w:sz w:val="21"/>
                <w:szCs w:val="21"/>
              </w:rPr>
            </w:pPr>
            <w:r>
              <w:rPr>
                <w:rFonts w:hint="eastAsia"/>
                <w:color w:val="000000"/>
                <w:sz w:val="22"/>
                <w:szCs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高中、中专</w:t>
            </w:r>
          </w:p>
        </w:tc>
        <w:tc>
          <w:tcPr>
            <w:tcW w:w="2278" w:type="dxa"/>
            <w:tcBorders>
              <w:top w:val="nil"/>
              <w:left w:val="single" w:color="auto" w:sz="8" w:space="0"/>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rFonts w:hint="eastAsia"/>
                <w:kern w:val="0"/>
                <w:sz w:val="21"/>
                <w:szCs w:val="21"/>
              </w:rPr>
            </w:pPr>
            <w:r>
              <w:rPr>
                <w:rFonts w:hint="eastAsia"/>
                <w:kern w:val="0"/>
                <w:sz w:val="21"/>
                <w:szCs w:val="21"/>
              </w:rPr>
              <w:t>23</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rFonts w:hint="eastAsia"/>
                <w:kern w:val="0"/>
                <w:sz w:val="21"/>
                <w:szCs w:val="21"/>
              </w:rPr>
            </w:pPr>
            <w:r>
              <w:rPr>
                <w:rFonts w:hint="eastAsia"/>
                <w:color w:val="000000"/>
                <w:sz w:val="22"/>
                <w:szCs w:val="22"/>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2282" w:type="dxa"/>
            <w:vMerge w:val="continue"/>
            <w:vAlign w:val="center"/>
          </w:tcPr>
          <w:p>
            <w:pPr>
              <w:spacing w:line="240" w:lineRule="auto"/>
              <w:ind w:firstLine="0" w:firstLineChars="0"/>
              <w:jc w:val="center"/>
              <w:rPr>
                <w:sz w:val="21"/>
                <w:szCs w:val="21"/>
              </w:rPr>
            </w:pPr>
          </w:p>
        </w:tc>
        <w:tc>
          <w:tcPr>
            <w:tcW w:w="2288" w:type="dxa"/>
            <w:vAlign w:val="center"/>
          </w:tcPr>
          <w:p>
            <w:pPr>
              <w:spacing w:line="240" w:lineRule="auto"/>
              <w:ind w:firstLine="0" w:firstLineChars="0"/>
              <w:jc w:val="center"/>
              <w:rPr>
                <w:sz w:val="21"/>
                <w:szCs w:val="21"/>
              </w:rPr>
            </w:pPr>
            <w:r>
              <w:rPr>
                <w:sz w:val="21"/>
                <w:szCs w:val="21"/>
              </w:rPr>
              <w:t>大专及以上</w:t>
            </w:r>
          </w:p>
        </w:tc>
        <w:tc>
          <w:tcPr>
            <w:tcW w:w="2278" w:type="dxa"/>
            <w:tcBorders>
              <w:top w:val="nil"/>
              <w:left w:val="single" w:color="auto" w:sz="8" w:space="0"/>
              <w:bottom w:val="single" w:color="auto" w:sz="8" w:space="0"/>
              <w:right w:val="single" w:color="auto" w:sz="8" w:space="0"/>
            </w:tcBorders>
            <w:shd w:val="clear" w:color="auto" w:fill="auto"/>
            <w:vAlign w:val="bottom"/>
          </w:tcPr>
          <w:p>
            <w:pPr>
              <w:widowControl/>
              <w:adjustRightInd/>
              <w:spacing w:line="240" w:lineRule="auto"/>
              <w:ind w:firstLine="0" w:firstLineChars="0"/>
              <w:jc w:val="center"/>
              <w:rPr>
                <w:rFonts w:hint="eastAsia"/>
                <w:kern w:val="0"/>
                <w:sz w:val="21"/>
                <w:szCs w:val="21"/>
              </w:rPr>
            </w:pPr>
            <w:r>
              <w:rPr>
                <w:rFonts w:hint="eastAsia"/>
                <w:kern w:val="0"/>
                <w:sz w:val="21"/>
                <w:szCs w:val="21"/>
              </w:rPr>
              <w:t>37</w:t>
            </w:r>
          </w:p>
        </w:tc>
        <w:tc>
          <w:tcPr>
            <w:tcW w:w="2278" w:type="dxa"/>
            <w:tcBorders>
              <w:top w:val="nil"/>
              <w:left w:val="nil"/>
              <w:bottom w:val="single" w:color="auto" w:sz="8" w:space="0"/>
              <w:right w:val="single" w:color="auto" w:sz="8" w:space="0"/>
            </w:tcBorders>
            <w:shd w:val="clear" w:color="auto" w:fill="auto"/>
            <w:vAlign w:val="center"/>
          </w:tcPr>
          <w:p>
            <w:pPr>
              <w:widowControl/>
              <w:adjustRightInd/>
              <w:spacing w:line="240" w:lineRule="auto"/>
              <w:ind w:firstLine="0" w:firstLineChars="0"/>
              <w:jc w:val="center"/>
              <w:rPr>
                <w:rFonts w:hint="eastAsia"/>
                <w:kern w:val="0"/>
                <w:sz w:val="21"/>
                <w:szCs w:val="21"/>
              </w:rPr>
            </w:pPr>
            <w:r>
              <w:rPr>
                <w:rFonts w:hint="eastAsia"/>
                <w:color w:val="000000"/>
                <w:sz w:val="22"/>
                <w:szCs w:val="22"/>
              </w:rPr>
              <w:t>39.3</w:t>
            </w:r>
          </w:p>
        </w:tc>
      </w:tr>
    </w:tbl>
    <w:p>
      <w:pPr>
        <w:ind w:firstLine="480"/>
        <w:jc w:val="left"/>
        <w:rPr>
          <w:color w:val="2E74B5"/>
        </w:rPr>
      </w:pPr>
    </w:p>
    <w:p>
      <w:pPr>
        <w:ind w:firstLine="480"/>
        <w:jc w:val="left"/>
      </w:pPr>
      <w:r>
        <w:t>公众参与调查对象详细情况见表</w:t>
      </w:r>
      <w:r>
        <w:rPr>
          <w:rFonts w:hint="eastAsia"/>
        </w:rPr>
        <w:t>3.1</w:t>
      </w:r>
      <w:r>
        <w:t>-2</w:t>
      </w:r>
      <w:r>
        <w:rPr>
          <w:rFonts w:hint="eastAsia"/>
        </w:rPr>
        <w:t>。</w:t>
      </w:r>
    </w:p>
    <w:p>
      <w:pPr>
        <w:ind w:firstLine="480"/>
        <w:jc w:val="left"/>
        <w:rPr>
          <w:color w:val="2E74B5"/>
        </w:rPr>
        <w:sectPr>
          <w:pgSz w:w="11906" w:h="16838"/>
          <w:pgMar w:top="720" w:right="720" w:bottom="720" w:left="720" w:header="851" w:footer="964" w:gutter="0"/>
          <w:cols w:space="720" w:num="1"/>
          <w:docGrid w:linePitch="312" w:charSpace="0"/>
        </w:sectPr>
      </w:pPr>
    </w:p>
    <w:p>
      <w:pPr>
        <w:pStyle w:val="206"/>
        <w:ind w:firstLine="480"/>
        <w:rPr>
          <w:kern w:val="10"/>
          <w:sz w:val="15"/>
          <w:szCs w:val="15"/>
        </w:rPr>
      </w:pPr>
      <w:r>
        <w:rPr>
          <w:rFonts w:hint="eastAsia"/>
          <w:kern w:val="10"/>
          <w:sz w:val="15"/>
          <w:szCs w:val="15"/>
        </w:rPr>
        <w:t>公众参与调查对象(个人)情况一览表</w:t>
      </w:r>
    </w:p>
    <w:p>
      <w:pPr>
        <w:widowControl/>
        <w:adjustRightInd/>
        <w:spacing w:line="240" w:lineRule="auto"/>
        <w:ind w:firstLine="450" w:firstLineChars="300"/>
        <w:jc w:val="left"/>
        <w:rPr>
          <w:kern w:val="0"/>
          <w:sz w:val="15"/>
          <w:szCs w:val="15"/>
        </w:rPr>
      </w:pPr>
      <w:r>
        <w:rPr>
          <w:rFonts w:hint="eastAsia"/>
          <w:kern w:val="0"/>
          <w:sz w:val="15"/>
          <w:szCs w:val="15"/>
        </w:rPr>
        <w:t>表3.1-</w:t>
      </w:r>
      <w:r>
        <w:rPr>
          <w:kern w:val="0"/>
          <w:sz w:val="15"/>
          <w:szCs w:val="15"/>
        </w:rPr>
        <w:t>2</w:t>
      </w:r>
    </w:p>
    <w:tbl>
      <w:tblPr>
        <w:tblStyle w:val="95"/>
        <w:tblW w:w="11184" w:type="dxa"/>
        <w:jc w:val="center"/>
        <w:tblInd w:w="240" w:type="dxa"/>
        <w:tblLayout w:type="fixed"/>
        <w:tblCellMar>
          <w:top w:w="0" w:type="dxa"/>
          <w:left w:w="108" w:type="dxa"/>
          <w:bottom w:w="0" w:type="dxa"/>
          <w:right w:w="108" w:type="dxa"/>
        </w:tblCellMar>
      </w:tblPr>
      <w:tblGrid>
        <w:gridCol w:w="448"/>
        <w:gridCol w:w="960"/>
        <w:gridCol w:w="408"/>
        <w:gridCol w:w="770"/>
        <w:gridCol w:w="575"/>
        <w:gridCol w:w="1487"/>
        <w:gridCol w:w="1613"/>
        <w:gridCol w:w="1575"/>
        <w:gridCol w:w="2617"/>
        <w:gridCol w:w="731"/>
      </w:tblGrid>
      <w:tr>
        <w:tblPrEx>
          <w:tblLayout w:type="fixed"/>
          <w:tblCellMar>
            <w:top w:w="0" w:type="dxa"/>
            <w:left w:w="108" w:type="dxa"/>
            <w:bottom w:w="0" w:type="dxa"/>
            <w:right w:w="108" w:type="dxa"/>
          </w:tblCellMar>
        </w:tblPrEx>
        <w:trPr>
          <w:trHeight w:val="551" w:hRule="atLeast"/>
          <w:tblHeader/>
          <w:jc w:val="center"/>
        </w:trPr>
        <w:tc>
          <w:tcPr>
            <w:tcW w:w="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序号</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kern w:val="0"/>
                <w:sz w:val="15"/>
                <w:szCs w:val="15"/>
              </w:rPr>
              <w:t>姓名</w:t>
            </w:r>
          </w:p>
        </w:tc>
        <w:tc>
          <w:tcPr>
            <w:tcW w:w="408"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性别</w:t>
            </w: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民族</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年龄</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职业</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联系电话</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文化程度</w:t>
            </w:r>
          </w:p>
        </w:tc>
        <w:tc>
          <w:tcPr>
            <w:tcW w:w="261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地址</w:t>
            </w: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态度</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宋丹</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13958247329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刘贝贝</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15851013312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王商工</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42</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13485273306</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刘满河</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13401717771</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刘满海</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57</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13401614670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6</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魏苏华</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13801214680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小学及以下</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7</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王佳佳</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27</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15195167164</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8</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李金分</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15061603220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9</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陈炜婧</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15950325965</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10</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朱德翠</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47</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15195533958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11</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李海红</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45</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13851000629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12</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雷雪娟</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15861951299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13</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韩素娟</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15161956090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14</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陈红新</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53</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13912527026</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15</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陈艳</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45</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13770237008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16</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管文午</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34</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13338955692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17</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胡新丽</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47</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15195166656</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18</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罗加根</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54</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18451313032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19</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智亚萍</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13917527127</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20</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杨斌</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13218601355</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21</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杨坤</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15722585645</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22</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丁洪庄</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23</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朱翠华</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33</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18761203262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24</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陈香</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15161950453</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25</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陈亚平</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39</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13644122012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26</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39</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15011606602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27</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许志谭</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15895477859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28</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李顺中</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18451317200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29</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陈爱英</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15851017200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小学及以下</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30</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李锐</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36</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15062715718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31</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顾民</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37</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18961951866</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32</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唐宗新</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15751119588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363"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33</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唐红*</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75" w:firstLineChars="50"/>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46</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13851000229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34</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杨荣</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13401262012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35</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张利利</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13801612302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36</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蔡雷</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39</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13021402610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37</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杨永斌</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18261211609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38</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茅惠红</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18021896207</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39</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卢逢江</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55</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15861959771</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小学及以下</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40</w:t>
            </w:r>
          </w:p>
        </w:tc>
        <w:tc>
          <w:tcPr>
            <w:tcW w:w="960" w:type="dxa"/>
            <w:tcBorders>
              <w:top w:val="nil"/>
              <w:left w:val="nil"/>
              <w:bottom w:val="nil"/>
              <w:right w:val="nil"/>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李友林</w:t>
            </w:r>
          </w:p>
        </w:tc>
        <w:tc>
          <w:tcPr>
            <w:tcW w:w="40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56</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15061607588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41</w:t>
            </w:r>
          </w:p>
        </w:tc>
        <w:tc>
          <w:tcPr>
            <w:tcW w:w="960" w:type="dxa"/>
            <w:tcBorders>
              <w:top w:val="single" w:color="auto" w:sz="4" w:space="0"/>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李*剑</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42</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18722450578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42</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夏润林</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渔民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15995172839</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43</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田晓斐</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35</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18155665633</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44</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周飞</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15995172837</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45</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刘进</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15950219352</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46</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周俊</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45</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15189284120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47</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束必全</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39</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13814300846</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48</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许为祥</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38</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15861950527</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49</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徐永如</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13813279670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50</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孙园珍</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45</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13813219670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51</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张伟</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29</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15150143210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52</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王小健</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13851006628</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53</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袁玉辉</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30</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13813219670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54</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谢云飞</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41</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13813219670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高中、大专</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55</w:t>
            </w:r>
          </w:p>
        </w:tc>
        <w:tc>
          <w:tcPr>
            <w:tcW w:w="96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陈学康</w:t>
            </w:r>
          </w:p>
        </w:tc>
        <w:tc>
          <w:tcPr>
            <w:tcW w:w="408"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27</w:t>
            </w:r>
          </w:p>
        </w:tc>
        <w:tc>
          <w:tcPr>
            <w:tcW w:w="148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15189284110</w:t>
            </w:r>
          </w:p>
        </w:tc>
        <w:tc>
          <w:tcPr>
            <w:tcW w:w="1575"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000000"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56</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杨利伟</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36</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13814300846</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57</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李帅帅</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24</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18713599621</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58</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马风森</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51</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13521502345</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59</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管小娟</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27</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18771726352</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60</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季晓帅</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18731356619</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61</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马东师</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25</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18713596325</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62</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马东卫</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25</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18713596663</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63</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金鑫</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29</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15862070509</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64</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施建华</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33</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13914697613</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65</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王东</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15722582048</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66</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王婷</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22</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13770233344</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大丰县王港镇南新村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67</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包翠兰</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65</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18205113196</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68</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李*华</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67</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18205112195</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69</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杨燕</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37</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18066170907</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70</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刘风正</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18248776354</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71</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潘宏</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18361193948</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72</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李定</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13962175135</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73</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周冲</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41</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渔民</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15851000145</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74</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周小红</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32</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13851015721</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75</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徐响</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42</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18248776754</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76</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王果</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50</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农民</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13813806278</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77</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金长城</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51</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13851081712</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78</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李雪梅</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45</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18526616198</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79</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陈飞</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60</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15261955790</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80</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何学良</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58</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15351501962</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81</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周永伟</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kern w:val="0"/>
                <w:sz w:val="15"/>
                <w:szCs w:val="15"/>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40</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15995178052</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82</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杨刚</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59</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13851015721</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83</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吉青</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女</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19</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13913972701</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84</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季晓戟</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40</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13770283691</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85</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于小利</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55</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13401782400</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初中</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86</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刘友强</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38</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13821019920</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高中、中专</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大丰县大丰港</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87</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傅伟</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18288707515</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88</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徐琪</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26</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18100620830</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89</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刘富平</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38</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企事业单位</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18918392329</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90</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马强</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37</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13962875653</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54" w:hRule="atLeast"/>
          <w:jc w:val="center"/>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kern w:val="0"/>
                <w:sz w:val="15"/>
                <w:szCs w:val="15"/>
              </w:rPr>
              <w:t>91</w:t>
            </w:r>
          </w:p>
        </w:tc>
        <w:tc>
          <w:tcPr>
            <w:tcW w:w="9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张杨</w:t>
            </w:r>
          </w:p>
        </w:tc>
        <w:tc>
          <w:tcPr>
            <w:tcW w:w="408"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28</w:t>
            </w:r>
          </w:p>
        </w:tc>
        <w:tc>
          <w:tcPr>
            <w:tcW w:w="148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其他</w:t>
            </w:r>
          </w:p>
        </w:tc>
        <w:tc>
          <w:tcPr>
            <w:tcW w:w="1613"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13912521717</w:t>
            </w:r>
          </w:p>
        </w:tc>
        <w:tc>
          <w:tcPr>
            <w:tcW w:w="1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大专及以上</w:t>
            </w:r>
          </w:p>
        </w:tc>
        <w:tc>
          <w:tcPr>
            <w:tcW w:w="2617"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kern w:val="0"/>
                <w:sz w:val="15"/>
                <w:szCs w:val="15"/>
              </w:rPr>
              <w:t>92</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顾磊</w:t>
            </w:r>
          </w:p>
        </w:tc>
        <w:tc>
          <w:tcPr>
            <w:tcW w:w="408"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30</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其他</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18961956532</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大专及以上</w:t>
            </w:r>
          </w:p>
        </w:tc>
        <w:tc>
          <w:tcPr>
            <w:tcW w:w="261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kern w:val="0"/>
                <w:sz w:val="15"/>
                <w:szCs w:val="15"/>
              </w:rPr>
              <w:t>93</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顾钧</w:t>
            </w:r>
          </w:p>
        </w:tc>
        <w:tc>
          <w:tcPr>
            <w:tcW w:w="408"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30</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其他</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15862070493</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大专及以上</w:t>
            </w:r>
          </w:p>
        </w:tc>
        <w:tc>
          <w:tcPr>
            <w:tcW w:w="261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Layout w:type="fixed"/>
          <w:tblCellMar>
            <w:top w:w="0" w:type="dxa"/>
            <w:left w:w="108" w:type="dxa"/>
            <w:bottom w:w="0" w:type="dxa"/>
            <w:right w:w="108" w:type="dxa"/>
          </w:tblCellMar>
        </w:tblPrEx>
        <w:trPr>
          <w:trHeight w:val="275" w:hRule="atLeast"/>
          <w:jc w:val="center"/>
        </w:trPr>
        <w:tc>
          <w:tcPr>
            <w:tcW w:w="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kern w:val="0"/>
                <w:sz w:val="15"/>
                <w:szCs w:val="15"/>
              </w:rPr>
              <w:t>94</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王明筌</w:t>
            </w:r>
          </w:p>
        </w:tc>
        <w:tc>
          <w:tcPr>
            <w:tcW w:w="408"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男</w:t>
            </w: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汉族</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29</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渔民</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13951556637</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大专及以上</w:t>
            </w:r>
          </w:p>
        </w:tc>
        <w:tc>
          <w:tcPr>
            <w:tcW w:w="2617"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大丰县南阳镇新洋村</w:t>
            </w: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bl>
    <w:p>
      <w:pPr>
        <w:widowControl/>
        <w:adjustRightInd/>
        <w:spacing w:line="240" w:lineRule="auto"/>
        <w:ind w:firstLine="630" w:firstLineChars="300"/>
        <w:jc w:val="left"/>
        <w:rPr>
          <w:kern w:val="0"/>
          <w:sz w:val="21"/>
          <w:szCs w:val="21"/>
        </w:rPr>
      </w:pPr>
    </w:p>
    <w:p>
      <w:pPr>
        <w:ind w:left="0" w:leftChars="0" w:firstLine="0" w:firstLineChars="0"/>
        <w:jc w:val="left"/>
        <w:rPr>
          <w:color w:val="2E74B5"/>
        </w:rPr>
        <w:sectPr>
          <w:pgSz w:w="11906" w:h="16838"/>
          <w:pgMar w:top="720" w:right="720" w:bottom="720" w:left="720" w:header="851" w:footer="964" w:gutter="0"/>
          <w:cols w:space="720" w:num="1"/>
          <w:docGrid w:linePitch="312" w:charSpace="0"/>
        </w:sectPr>
      </w:pPr>
    </w:p>
    <w:p>
      <w:pPr>
        <w:ind w:firstLine="480"/>
        <w:rPr>
          <w:sz w:val="18"/>
          <w:szCs w:val="18"/>
        </w:rPr>
      </w:pPr>
      <w:r>
        <w:rPr>
          <w:rFonts w:hint="eastAsia" w:ascii="宋体" w:hAnsi="宋体" w:cs="宋体"/>
          <w:sz w:val="18"/>
          <w:szCs w:val="18"/>
        </w:rPr>
        <w:t>②</w:t>
      </w:r>
      <w:r>
        <w:rPr>
          <w:sz w:val="18"/>
          <w:szCs w:val="18"/>
        </w:rPr>
        <w:t xml:space="preserve"> 被调查团体情况</w:t>
      </w:r>
    </w:p>
    <w:p>
      <w:pPr>
        <w:ind w:firstLine="480"/>
        <w:rPr>
          <w:sz w:val="18"/>
          <w:szCs w:val="18"/>
        </w:rPr>
      </w:pPr>
      <w:r>
        <w:rPr>
          <w:sz w:val="18"/>
          <w:szCs w:val="18"/>
        </w:rPr>
        <w:t>从被调查团体名称一览表(表3.1-3)可知，被调查团体主要为与工程建设有直接关系的企事业单位和政府部门。</w:t>
      </w:r>
    </w:p>
    <w:p>
      <w:pPr>
        <w:widowControl/>
        <w:adjustRightInd/>
        <w:ind w:firstLine="0" w:firstLineChars="0"/>
        <w:jc w:val="center"/>
        <w:rPr>
          <w:rFonts w:eastAsia="黑体"/>
          <w:kern w:val="0"/>
          <w:sz w:val="18"/>
          <w:szCs w:val="18"/>
        </w:rPr>
      </w:pPr>
      <w:r>
        <w:rPr>
          <w:rFonts w:eastAsia="黑体"/>
          <w:kern w:val="0"/>
          <w:sz w:val="18"/>
          <w:szCs w:val="18"/>
        </w:rPr>
        <w:t>被调查团体名称一览表</w:t>
      </w:r>
    </w:p>
    <w:p>
      <w:pPr>
        <w:widowControl/>
        <w:adjustRightInd/>
        <w:spacing w:line="240" w:lineRule="auto"/>
        <w:ind w:firstLine="420"/>
        <w:jc w:val="left"/>
        <w:rPr>
          <w:kern w:val="0"/>
          <w:sz w:val="21"/>
          <w:szCs w:val="21"/>
        </w:rPr>
      </w:pPr>
      <w:r>
        <w:rPr>
          <w:kern w:val="0"/>
          <w:sz w:val="21"/>
          <w:szCs w:val="21"/>
        </w:rPr>
        <w:t>表3.1-3</w:t>
      </w:r>
    </w:p>
    <w:tbl>
      <w:tblPr>
        <w:tblStyle w:val="95"/>
        <w:tblW w:w="9493" w:type="dxa"/>
        <w:jc w:val="center"/>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28" w:type="dxa"/>
          <w:bottom w:w="0" w:type="dxa"/>
          <w:right w:w="28" w:type="dxa"/>
        </w:tblCellMar>
      </w:tblPr>
      <w:tblGrid>
        <w:gridCol w:w="573"/>
        <w:gridCol w:w="2999"/>
        <w:gridCol w:w="947"/>
        <w:gridCol w:w="1572"/>
        <w:gridCol w:w="26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序号</w:t>
            </w:r>
          </w:p>
        </w:tc>
        <w:tc>
          <w:tcPr>
            <w:tcW w:w="2999"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团体(单位)名称</w:t>
            </w:r>
          </w:p>
        </w:tc>
        <w:tc>
          <w:tcPr>
            <w:tcW w:w="947"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联系人</w:t>
            </w:r>
          </w:p>
        </w:tc>
        <w:tc>
          <w:tcPr>
            <w:tcW w:w="1572"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联系电话</w:t>
            </w:r>
          </w:p>
        </w:tc>
        <w:tc>
          <w:tcPr>
            <w:tcW w:w="2693"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联系地址</w:t>
            </w:r>
          </w:p>
        </w:tc>
        <w:tc>
          <w:tcPr>
            <w:tcW w:w="709"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1" w:hRule="atLeast"/>
          <w:jc w:val="center"/>
        </w:trPr>
        <w:tc>
          <w:tcPr>
            <w:tcW w:w="573" w:type="dxa"/>
            <w:shd w:val="clear" w:color="auto" w:fill="FFFFFF"/>
            <w:vAlign w:val="center"/>
          </w:tcPr>
          <w:p>
            <w:pPr>
              <w:widowControl/>
              <w:adjustRightInd/>
              <w:spacing w:line="240" w:lineRule="auto"/>
              <w:ind w:firstLine="0" w:firstLineChars="0"/>
              <w:jc w:val="center"/>
              <w:rPr>
                <w:kern w:val="0"/>
                <w:sz w:val="15"/>
                <w:szCs w:val="15"/>
              </w:rPr>
            </w:pPr>
            <w:r>
              <w:rPr>
                <w:kern w:val="0"/>
                <w:sz w:val="15"/>
                <w:szCs w:val="15"/>
              </w:rPr>
              <w:t>1</w:t>
            </w:r>
          </w:p>
        </w:tc>
        <w:tc>
          <w:tcPr>
            <w:tcW w:w="2999" w:type="dxa"/>
            <w:shd w:val="clear" w:color="auto" w:fill="auto"/>
            <w:vAlign w:val="center"/>
          </w:tcPr>
          <w:p>
            <w:pPr>
              <w:widowControl/>
              <w:adjustRightInd/>
              <w:spacing w:line="240" w:lineRule="auto"/>
              <w:ind w:firstLine="0" w:firstLineChars="0"/>
              <w:jc w:val="center"/>
              <w:rPr>
                <w:color w:val="000000"/>
                <w:sz w:val="15"/>
                <w:szCs w:val="15"/>
              </w:rPr>
            </w:pPr>
            <w:r>
              <w:rPr>
                <w:rFonts w:hint="eastAsia"/>
                <w:color w:val="000000"/>
                <w:sz w:val="15"/>
                <w:szCs w:val="15"/>
              </w:rPr>
              <w:t>盐城海润物业管理有限公司</w:t>
            </w:r>
          </w:p>
        </w:tc>
        <w:tc>
          <w:tcPr>
            <w:tcW w:w="947" w:type="dxa"/>
            <w:shd w:val="clear" w:color="auto" w:fill="auto"/>
            <w:vAlign w:val="center"/>
          </w:tcPr>
          <w:p>
            <w:pPr>
              <w:widowControl/>
              <w:adjustRightInd/>
              <w:spacing w:line="240" w:lineRule="auto"/>
              <w:ind w:firstLine="0" w:firstLineChars="0"/>
              <w:jc w:val="center"/>
              <w:rPr>
                <w:rFonts w:hint="eastAsia"/>
                <w:color w:val="000000"/>
                <w:sz w:val="15"/>
                <w:szCs w:val="15"/>
              </w:rPr>
            </w:pPr>
            <w:r>
              <w:rPr>
                <w:rFonts w:hint="eastAsia"/>
                <w:color w:val="000000"/>
                <w:sz w:val="15"/>
                <w:szCs w:val="15"/>
              </w:rPr>
              <w:t>程进</w:t>
            </w:r>
          </w:p>
        </w:tc>
        <w:tc>
          <w:tcPr>
            <w:tcW w:w="1572" w:type="dxa"/>
            <w:shd w:val="clear" w:color="auto" w:fill="auto"/>
            <w:vAlign w:val="center"/>
          </w:tcPr>
          <w:p>
            <w:pPr>
              <w:widowControl/>
              <w:adjustRightInd/>
              <w:spacing w:line="240" w:lineRule="auto"/>
              <w:ind w:firstLine="0" w:firstLineChars="0"/>
              <w:jc w:val="center"/>
              <w:rPr>
                <w:rFonts w:hint="eastAsia"/>
                <w:color w:val="000000"/>
                <w:sz w:val="15"/>
                <w:szCs w:val="15"/>
              </w:rPr>
            </w:pPr>
            <w:r>
              <w:rPr>
                <w:rFonts w:hint="eastAsia"/>
                <w:color w:val="000000"/>
                <w:sz w:val="15"/>
                <w:szCs w:val="15"/>
              </w:rPr>
              <w:t>18262866888</w:t>
            </w:r>
          </w:p>
        </w:tc>
        <w:tc>
          <w:tcPr>
            <w:tcW w:w="2693" w:type="dxa"/>
            <w:shd w:val="clear" w:color="auto" w:fill="auto"/>
            <w:vAlign w:val="center"/>
          </w:tcPr>
          <w:p>
            <w:pPr>
              <w:widowControl/>
              <w:adjustRightInd/>
              <w:spacing w:line="240" w:lineRule="auto"/>
              <w:ind w:firstLine="0" w:firstLineChars="0"/>
              <w:jc w:val="center"/>
              <w:rPr>
                <w:color w:val="000000"/>
                <w:sz w:val="15"/>
                <w:szCs w:val="15"/>
              </w:rPr>
            </w:pPr>
            <w:r>
              <w:rPr>
                <w:rFonts w:hint="eastAsia"/>
                <w:color w:val="000000"/>
                <w:sz w:val="15"/>
                <w:szCs w:val="15"/>
              </w:rPr>
              <w:t>盐城市大丰区南翔路北侧红花村六组4幢</w:t>
            </w:r>
          </w:p>
        </w:tc>
        <w:tc>
          <w:tcPr>
            <w:tcW w:w="709" w:type="dxa"/>
            <w:shd w:val="clear" w:color="auto" w:fill="FFFFFF"/>
            <w:vAlign w:val="center"/>
          </w:tcPr>
          <w:p>
            <w:pPr>
              <w:widowControl/>
              <w:adjustRightInd/>
              <w:spacing w:line="240" w:lineRule="auto"/>
              <w:ind w:firstLine="0" w:firstLineChars="0"/>
              <w:jc w:val="center"/>
              <w:rPr>
                <w:rFonts w:hint="eastAsia"/>
                <w:color w:val="00000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2</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大丰区万豪大酒店</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周伟</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18166022833</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大丰区王港闸东侧</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3</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大丰市王港闸鸿馨酒店</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刘东</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17333462517</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大丰市王港闸西侧</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4</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大丰市王港闸港口浴室</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王军</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15151082355</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大丰区王港闸西路8号</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5</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江苏鑫博润金属表面处理设备有限公司</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周慧</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13382625655</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盐城市大丰区大丰经济开发区西康南路61号</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6</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大丰区港区汇金酒楼</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朱永达</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13815546596</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大丰区海堤王港闸管理处</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7</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盐城市永和叉天下叉车租赁有限公司</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仓文文</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15890983356</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盐城市新南镇东方红村</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8</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大丰天诚房地产开发有限公司</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张贻*</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15265723298</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盐城市大丰区大丰港经济区凌晶工业园</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9</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大丰港钢材贸易有限公司</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纪华志</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15865703550</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盐城市大丰区大丰港经济区中央大道1号</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10</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河北江丰管道件大丰销售部</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仓龙</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15095968702</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徐福广场4号</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11</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大丰区港区海融商务宾馆</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高兴兴</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15395968022</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大丰港区</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12</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大丰区港区大海五金经营部</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顾华*</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15898808866</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徐福广场2号</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13</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盐城市大丰红熙租赁有限公司</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蒋宏庆</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13961950773</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大丰区王港闸西路</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14</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大丰区立王新砂石经营部</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王立新</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15189381288</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大丰区竹港闸东侧</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15</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大丰区港区金海湾酒店</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刘明</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13965178192</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大丰港区王港闸东侧</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rFonts w:hint="eastAsia"/>
                <w:kern w:val="0"/>
                <w:sz w:val="15"/>
                <w:szCs w:val="15"/>
              </w:rPr>
            </w:pPr>
            <w:r>
              <w:rPr>
                <w:kern w:val="0"/>
                <w:sz w:val="15"/>
                <w:szCs w:val="15"/>
              </w:rPr>
              <w:t>16</w:t>
            </w:r>
          </w:p>
        </w:tc>
        <w:tc>
          <w:tcPr>
            <w:tcW w:w="2999"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大丰市港城宾馆</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王刚</w:t>
            </w:r>
          </w:p>
        </w:tc>
        <w:tc>
          <w:tcPr>
            <w:tcW w:w="1572"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18100425561</w:t>
            </w:r>
          </w:p>
        </w:tc>
        <w:tc>
          <w:tcPr>
            <w:tcW w:w="2693"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大丰市人民北路</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573" w:type="dxa"/>
            <w:shd w:val="clear" w:color="auto" w:fill="FFFFFF"/>
            <w:vAlign w:val="center"/>
          </w:tcPr>
          <w:p>
            <w:pPr>
              <w:widowControl/>
              <w:adjustRightInd/>
              <w:spacing w:line="240" w:lineRule="auto"/>
              <w:ind w:firstLine="0" w:firstLineChars="0"/>
              <w:jc w:val="center"/>
              <w:rPr>
                <w:kern w:val="0"/>
                <w:sz w:val="15"/>
                <w:szCs w:val="15"/>
              </w:rPr>
            </w:pPr>
            <w:r>
              <w:rPr>
                <w:rFonts w:hint="eastAsia"/>
                <w:kern w:val="0"/>
                <w:sz w:val="15"/>
                <w:szCs w:val="15"/>
              </w:rPr>
              <w:t>17</w:t>
            </w:r>
          </w:p>
        </w:tc>
        <w:tc>
          <w:tcPr>
            <w:tcW w:w="2999"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大丰市王港闸港口旅社</w:t>
            </w:r>
          </w:p>
        </w:tc>
        <w:tc>
          <w:tcPr>
            <w:tcW w:w="947"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张俊</w:t>
            </w:r>
          </w:p>
        </w:tc>
        <w:tc>
          <w:tcPr>
            <w:tcW w:w="1572" w:type="dxa"/>
            <w:shd w:val="clear" w:color="auto" w:fill="auto"/>
            <w:vAlign w:val="center"/>
          </w:tcPr>
          <w:p>
            <w:pPr>
              <w:widowControl/>
              <w:adjustRightInd/>
              <w:spacing w:line="240" w:lineRule="auto"/>
              <w:ind w:firstLine="0" w:firstLineChars="0"/>
              <w:jc w:val="center"/>
              <w:rPr>
                <w:kern w:val="0"/>
                <w:sz w:val="15"/>
                <w:szCs w:val="15"/>
              </w:rPr>
            </w:pPr>
            <w:r>
              <w:rPr>
                <w:rFonts w:hint="eastAsia"/>
                <w:color w:val="000000"/>
                <w:sz w:val="15"/>
                <w:szCs w:val="15"/>
              </w:rPr>
              <w:t>15151155563</w:t>
            </w:r>
          </w:p>
        </w:tc>
        <w:tc>
          <w:tcPr>
            <w:tcW w:w="2693" w:type="dxa"/>
            <w:shd w:val="clear" w:color="auto" w:fill="auto"/>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大丰市王港闸东侧</w:t>
            </w:r>
          </w:p>
        </w:tc>
        <w:tc>
          <w:tcPr>
            <w:tcW w:w="709" w:type="dxa"/>
            <w:shd w:val="clear" w:color="auto" w:fill="FFFFFF"/>
            <w:vAlign w:val="center"/>
          </w:tcPr>
          <w:p>
            <w:pPr>
              <w:widowControl/>
              <w:adjustRightInd/>
              <w:spacing w:line="240" w:lineRule="auto"/>
              <w:ind w:firstLine="0" w:firstLineChars="0"/>
              <w:jc w:val="center"/>
              <w:rPr>
                <w:rFonts w:hint="eastAsia"/>
                <w:kern w:val="0"/>
                <w:sz w:val="15"/>
                <w:szCs w:val="15"/>
              </w:rPr>
            </w:pPr>
            <w:r>
              <w:rPr>
                <w:rFonts w:hint="eastAsia"/>
                <w:color w:val="000000"/>
                <w:sz w:val="15"/>
                <w:szCs w:val="15"/>
              </w:rPr>
              <w:t>支持</w:t>
            </w:r>
          </w:p>
        </w:tc>
      </w:tr>
    </w:tbl>
    <w:p>
      <w:pPr>
        <w:widowControl/>
        <w:adjustRightInd/>
        <w:spacing w:line="240" w:lineRule="auto"/>
        <w:ind w:firstLine="420"/>
        <w:jc w:val="center"/>
        <w:rPr>
          <w:kern w:val="0"/>
          <w:sz w:val="21"/>
          <w:szCs w:val="21"/>
        </w:rPr>
      </w:pPr>
    </w:p>
    <w:p>
      <w:pPr>
        <w:ind w:firstLine="480"/>
        <w:rPr>
          <w:sz w:val="18"/>
          <w:szCs w:val="18"/>
        </w:rPr>
      </w:pPr>
    </w:p>
    <w:p>
      <w:pPr>
        <w:pStyle w:val="3"/>
        <w:numPr>
          <w:ilvl w:val="1"/>
          <w:numId w:val="15"/>
        </w:numPr>
        <w:adjustRightInd/>
        <w:snapToGrid/>
        <w:spacing w:beforeLines="0" w:afterLines="0"/>
        <w:rPr>
          <w:sz w:val="18"/>
          <w:szCs w:val="18"/>
        </w:rPr>
      </w:pPr>
      <w:bookmarkStart w:id="10" w:name="_Toc500746447"/>
      <w:r>
        <w:rPr>
          <w:rFonts w:hint="eastAsia"/>
          <w:sz w:val="18"/>
          <w:szCs w:val="18"/>
        </w:rPr>
        <w:t>公众反馈意见情况</w:t>
      </w:r>
      <w:bookmarkEnd w:id="10"/>
    </w:p>
    <w:p>
      <w:pPr>
        <w:ind w:firstLine="480"/>
        <w:jc w:val="left"/>
        <w:rPr>
          <w:sz w:val="18"/>
          <w:szCs w:val="18"/>
        </w:rPr>
      </w:pPr>
      <w:r>
        <w:rPr>
          <w:rFonts w:hint="eastAsia" w:ascii="宋体" w:hAnsi="宋体"/>
          <w:sz w:val="18"/>
          <w:szCs w:val="18"/>
        </w:rPr>
        <w:t>公众参与调查过程中，被调查团体和个人未对工程建设环境保护方面提出相关意见和建议</w:t>
      </w:r>
      <w:r>
        <w:rPr>
          <w:rFonts w:hint="eastAsia"/>
          <w:sz w:val="18"/>
          <w:szCs w:val="18"/>
        </w:rPr>
        <w:t>。</w:t>
      </w:r>
    </w:p>
    <w:p>
      <w:pPr>
        <w:pStyle w:val="2"/>
        <w:numPr>
          <w:ilvl w:val="0"/>
          <w:numId w:val="15"/>
        </w:numPr>
        <w:adjustRightInd/>
        <w:snapToGrid/>
        <w:spacing w:beforeLines="0" w:afterLines="0"/>
      </w:pPr>
      <w:r>
        <w:rPr>
          <w:rFonts w:hint="eastAsia"/>
        </w:rPr>
        <w:t>公众</w:t>
      </w:r>
      <w:r>
        <w:t>意见处理</w:t>
      </w:r>
    </w:p>
    <w:p>
      <w:pPr>
        <w:pStyle w:val="3"/>
        <w:numPr>
          <w:ilvl w:val="1"/>
          <w:numId w:val="15"/>
        </w:numPr>
        <w:adjustRightInd/>
        <w:snapToGrid/>
        <w:spacing w:beforeLines="0" w:afterLines="0"/>
      </w:pPr>
      <w:r>
        <w:rPr>
          <w:rFonts w:hint="eastAsia"/>
        </w:rPr>
        <w:t>收到公众意见的情况概述</w:t>
      </w:r>
    </w:p>
    <w:p>
      <w:pPr>
        <w:ind w:firstLine="480"/>
        <w:rPr>
          <w:highlight w:val="yellow"/>
        </w:rPr>
      </w:pPr>
      <w:r>
        <w:rPr>
          <w:rFonts w:hint="eastAsia"/>
        </w:rPr>
        <w:t>在环保第一次</w:t>
      </w:r>
      <w:r>
        <w:t>公示期间</w:t>
      </w:r>
      <w:r>
        <w:rPr>
          <w:rFonts w:hint="eastAsia"/>
        </w:rPr>
        <w:t>，</w:t>
      </w:r>
      <w:r>
        <w:t>建设单位、环评单位均未收到公众对本工程提出关于环保方面的意见和建议。</w:t>
      </w:r>
      <w:r>
        <w:rPr>
          <w:rFonts w:hint="eastAsia"/>
        </w:rPr>
        <w:t>公众参与调查过程中，被调查团体和个人未对工程建设环境保护方面提出相关意见和建议。</w:t>
      </w:r>
    </w:p>
    <w:p>
      <w:pPr>
        <w:pStyle w:val="3"/>
        <w:numPr>
          <w:ilvl w:val="1"/>
          <w:numId w:val="15"/>
        </w:numPr>
        <w:adjustRightInd/>
        <w:snapToGrid/>
        <w:spacing w:beforeLines="0" w:afterLines="0"/>
      </w:pPr>
      <w:r>
        <w:rPr>
          <w:rFonts w:hint="eastAsia"/>
        </w:rPr>
        <w:t>公众意见整理归纳分析情况</w:t>
      </w:r>
    </w:p>
    <w:p>
      <w:pPr>
        <w:pStyle w:val="4"/>
        <w:numPr>
          <w:ilvl w:val="2"/>
          <w:numId w:val="15"/>
        </w:numPr>
        <w:spacing w:before="72" w:after="72"/>
      </w:pPr>
      <w:r>
        <w:t>个人调查结果</w:t>
      </w:r>
      <w:r>
        <w:rPr>
          <w:rFonts w:hint="eastAsia"/>
        </w:rPr>
        <w:t>统计</w:t>
      </w:r>
    </w:p>
    <w:p>
      <w:pPr>
        <w:adjustRightInd/>
        <w:ind w:firstLine="480"/>
        <w:jc w:val="left"/>
      </w:pPr>
      <w:r>
        <w:t>个人公众参与调查结果统计详见表</w:t>
      </w:r>
      <w:r>
        <w:rPr>
          <w:rFonts w:hint="eastAsia"/>
        </w:rPr>
        <w:t>4.2</w:t>
      </w:r>
      <w:r>
        <w:t>-</w:t>
      </w:r>
      <w:r>
        <w:rPr>
          <w:rFonts w:hint="eastAsia"/>
        </w:rPr>
        <w:t>1</w:t>
      </w:r>
      <w:r>
        <w:t>。</w:t>
      </w:r>
      <w:bookmarkStart w:id="11" w:name="_GoBack"/>
      <w:bookmarkEnd w:id="11"/>
    </w:p>
    <w:sectPr>
      <w:headerReference r:id="rId6" w:type="default"/>
      <w:pgSz w:w="11906" w:h="16838"/>
      <w:pgMar w:top="720" w:right="720" w:bottom="720" w:left="720" w:header="851"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汉鼎简书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Plotter">
    <w:altName w:val="★日文毛笔"/>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日文毛笔">
    <w:panose1 w:val="02000609000000000000"/>
    <w:charset w:val="80"/>
    <w:family w:val="auto"/>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tabs>
        <w:tab w:val="center" w:pos="4715"/>
        <w:tab w:val="clear" w:pos="4153"/>
        <w:tab w:val="clear" w:pos="8306"/>
      </w:tabs>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7020" cy="209550"/>
              <wp:effectExtent l="0" t="2540" r="635"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287020" cy="209550"/>
                      </a:xfrm>
                      <a:prstGeom prst="rect">
                        <a:avLst/>
                      </a:prstGeom>
                      <a:noFill/>
                      <a:ln>
                        <a:noFill/>
                      </a:ln>
                    </wps:spPr>
                    <wps:txbx>
                      <w:txbxContent>
                        <w:p>
                          <w:pPr>
                            <w:pStyle w:val="52"/>
                            <w:ind w:firstLine="360"/>
                          </w:pPr>
                          <w:r>
                            <w:fldChar w:fldCharType="begin"/>
                          </w:r>
                          <w:r>
                            <w:instrText xml:space="preserve"> PAGE   \* MERGEFORMAT </w:instrText>
                          </w:r>
                          <w:r>
                            <w:fldChar w:fldCharType="separate"/>
                          </w:r>
                          <w:r>
                            <w:rPr>
                              <w:lang w:val="zh-CN" w:eastAsia="zh-CN"/>
                            </w:rPr>
                            <w:t>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5pt;width:22.6pt;mso-position-horizontal:center;mso-position-horizontal-relative:margin;mso-wrap-style:none;z-index:251659264;mso-width-relative:page;mso-height-relative:page;" filled="f" stroked="f" coordsize="21600,21600" o:gfxdata="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9cD&#10;vtIAAAADAQAADwAAAAAAAAABACAAAAAiAAAAZHJzL2Rvd25yZXYueG1sUEsBAhQAFAAAAAgAh07i&#10;QDejtJ3vAQAAtgMAAA4AAAAAAAAAAQAgAAAAIQEAAGRycy9lMm9Eb2MueG1sUEsFBgAAAAAGAAYA&#10;WQEAAIIFAAAAAA==&#10;">
              <v:fill on="f" focussize="0,0"/>
              <v:stroke on="f"/>
              <v:imagedata o:title=""/>
              <o:lock v:ext="edit" aspectratio="f"/>
              <v:textbox inset="0mm,0mm,0mm,0mm" style="mso-fit-shape-to-text:t;">
                <w:txbxContent>
                  <w:p>
                    <w:pPr>
                      <w:pStyle w:val="52"/>
                      <w:ind w:firstLine="360"/>
                    </w:pPr>
                    <w:r>
                      <w:fldChar w:fldCharType="begin"/>
                    </w:r>
                    <w:r>
                      <w:instrText xml:space="preserve"> PAGE   \* MERGEFORMAT </w:instrText>
                    </w:r>
                    <w:r>
                      <w:fldChar w:fldCharType="separate"/>
                    </w:r>
                    <w:r>
                      <w:rPr>
                        <w:lang w:val="zh-CN" w:eastAsia="zh-CN"/>
                      </w:rPr>
                      <w:t>9</w:t>
                    </w:r>
                    <w:r>
                      <w:fldChar w:fldCharType="end"/>
                    </w: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1"/>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5"/>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4"/>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4"/>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8"/>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2"/>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5"/>
      <w:lvlText w:val=""/>
      <w:lvlJc w:val="left"/>
      <w:pPr>
        <w:tabs>
          <w:tab w:val="left" w:pos="360"/>
        </w:tabs>
        <w:ind w:left="360" w:hanging="360"/>
      </w:pPr>
      <w:rPr>
        <w:rFonts w:hint="default" w:ascii="Wingdings" w:hAnsi="Wingdings"/>
      </w:rPr>
    </w:lvl>
  </w:abstractNum>
  <w:abstractNum w:abstractNumId="10">
    <w:nsid w:val="058E3DEB"/>
    <w:multiLevelType w:val="multilevel"/>
    <w:tmpl w:val="058E3DEB"/>
    <w:lvl w:ilvl="0" w:tentative="0">
      <w:start w:val="1"/>
      <w:numFmt w:val="decimal"/>
      <w:pStyle w:val="348"/>
      <w:lvlText w:val="(%1)"/>
      <w:lvlJc w:val="left"/>
      <w:pPr>
        <w:tabs>
          <w:tab w:val="left" w:pos="990"/>
        </w:tabs>
        <w:ind w:left="990" w:hanging="51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10B939E2"/>
    <w:multiLevelType w:val="multilevel"/>
    <w:tmpl w:val="10B939E2"/>
    <w:lvl w:ilvl="0" w:tentative="0">
      <w:start w:val="1"/>
      <w:numFmt w:val="upperRoman"/>
      <w:lvlText w:val="第 %1 条"/>
      <w:lvlJc w:val="left"/>
      <w:pPr>
        <w:tabs>
          <w:tab w:val="left" w:pos="108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pStyle w:val="376"/>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12">
    <w:nsid w:val="2D8E647E"/>
    <w:multiLevelType w:val="multilevel"/>
    <w:tmpl w:val="2D8E647E"/>
    <w:lvl w:ilvl="0" w:tentative="0">
      <w:start w:val="1"/>
      <w:numFmt w:val="decimal"/>
      <w:lvlText w:val="%1"/>
      <w:lvlJc w:val="left"/>
      <w:pPr>
        <w:ind w:left="425" w:hanging="425"/>
      </w:pPr>
      <w:rPr>
        <w:rFonts w:hint="eastAsia"/>
      </w:rPr>
    </w:lvl>
    <w:lvl w:ilvl="1" w:tentative="0">
      <w:start w:val="1"/>
      <w:numFmt w:val="decimal"/>
      <w:lvlText w:val="%1.%2"/>
      <w:lvlJc w:val="left"/>
      <w:pPr>
        <w:ind w:left="709" w:hanging="567"/>
      </w:pPr>
      <w:rPr>
        <w:rFonts w:hint="eastAsia"/>
      </w:rPr>
    </w:lvl>
    <w:lvl w:ilvl="2" w:tentative="0">
      <w:start w:val="1"/>
      <w:numFmt w:val="decimal"/>
      <w:pStyle w:val="210"/>
      <w:lvlText w:val="%1.%2.%3"/>
      <w:lvlJc w:val="left"/>
      <w:pPr>
        <w:ind w:left="-1134" w:firstLine="156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368"/>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43775D1D"/>
    <w:multiLevelType w:val="multilevel"/>
    <w:tmpl w:val="43775D1D"/>
    <w:lvl w:ilvl="0" w:tentative="0">
      <w:start w:val="1"/>
      <w:numFmt w:val="decimal"/>
      <w:isLgl/>
      <w:suff w:val="space"/>
      <w:lvlText w:val="%1  "/>
      <w:lvlJc w:val="center"/>
      <w:pPr>
        <w:ind w:left="0" w:firstLine="0"/>
      </w:pPr>
      <w:rPr>
        <w:rFonts w:hint="default" w:ascii="Times New Roman" w:hAnsi="Times New Roman" w:eastAsia="黑体" w:cs="Times New Roman"/>
        <w:b w:val="0"/>
        <w:i w:val="0"/>
        <w:sz w:val="32"/>
        <w:szCs w:val="32"/>
      </w:rPr>
    </w:lvl>
    <w:lvl w:ilvl="1" w:tentative="0">
      <w:start w:val="1"/>
      <w:numFmt w:val="decimal"/>
      <w:suff w:val="space"/>
      <w:lvlText w:val="%1.%2  "/>
      <w:lvlJc w:val="left"/>
      <w:pPr>
        <w:ind w:left="0" w:firstLine="0"/>
      </w:pPr>
      <w:rPr>
        <w:rFonts w:hint="default" w:ascii="Times New Roman" w:hAnsi="Times New Roman" w:eastAsia="黑体" w:cs="Times New Roman"/>
        <w:b w:val="0"/>
        <w:i w:val="0"/>
        <w:sz w:val="28"/>
        <w:szCs w:val="24"/>
      </w:rPr>
    </w:lvl>
    <w:lvl w:ilvl="2" w:tentative="0">
      <w:start w:val="1"/>
      <w:numFmt w:val="decimal"/>
      <w:suff w:val="space"/>
      <w:lvlText w:val="%1.%2.%3  "/>
      <w:lvlJc w:val="left"/>
      <w:pPr>
        <w:ind w:left="0" w:firstLine="0"/>
      </w:pPr>
      <w:rPr>
        <w:rFonts w:hint="default" w:ascii="Times New Roman" w:hAnsi="Times New Roman" w:eastAsia="宋体" w:cs="Times New Roman"/>
        <w:b w:val="0"/>
        <w:i w:val="0"/>
        <w:iCs w:val="0"/>
        <w:caps w:val="0"/>
        <w:smallCaps w:val="0"/>
        <w:strike w:val="0"/>
        <w:dstrike w:val="0"/>
        <w:outline w:val="0"/>
        <w:shadow w:val="0"/>
        <w:emboss w:val="0"/>
        <w:imprint w:val="0"/>
        <w:vanish w:val="0"/>
        <w:spacing w:val="0"/>
        <w:position w:val="0"/>
        <w:sz w:val="24"/>
        <w:u w:val="none"/>
        <w:vertAlign w:val="baseline"/>
      </w:rPr>
    </w:lvl>
    <w:lvl w:ilvl="3" w:tentative="0">
      <w:start w:val="1"/>
      <w:numFmt w:val="decimal"/>
      <w:suff w:val="space"/>
      <w:lvlText w:val="%1.%2.%3.%4  "/>
      <w:lvlJc w:val="left"/>
      <w:pPr>
        <w:ind w:left="0" w:firstLine="0"/>
      </w:pPr>
      <w:rPr>
        <w:rFonts w:hint="default" w:ascii="Times New Roman" w:hAnsi="Times New Roman" w:eastAsia="宋体"/>
        <w:b w:val="0"/>
        <w:i w:val="0"/>
        <w:sz w:val="24"/>
        <w:szCs w:val="24"/>
      </w:rPr>
    </w:lvl>
    <w:lvl w:ilvl="4" w:tentative="0">
      <w:start w:val="1"/>
      <w:numFmt w:val="decimal"/>
      <w:lvlText w:val="%1.%2.%3.%4.%5"/>
      <w:lvlJc w:val="left"/>
      <w:pPr>
        <w:tabs>
          <w:tab w:val="left" w:pos="2046"/>
        </w:tabs>
        <w:ind w:left="1816" w:hanging="850"/>
      </w:pPr>
      <w:rPr>
        <w:rFonts w:hint="eastAsia"/>
      </w:rPr>
    </w:lvl>
    <w:lvl w:ilvl="5" w:tentative="0">
      <w:start w:val="1"/>
      <w:numFmt w:val="decimal"/>
      <w:lvlText w:val="%1.%2.%3.%4.%5.%6"/>
      <w:lvlJc w:val="left"/>
      <w:pPr>
        <w:tabs>
          <w:tab w:val="left" w:pos="2831"/>
        </w:tabs>
        <w:ind w:left="2525" w:hanging="1134"/>
      </w:pPr>
      <w:rPr>
        <w:rFonts w:hint="eastAsia"/>
      </w:rPr>
    </w:lvl>
    <w:lvl w:ilvl="6" w:tentative="0">
      <w:start w:val="1"/>
      <w:numFmt w:val="decimal"/>
      <w:lvlText w:val="%1.%2.%3.%4.%5.%6.%7"/>
      <w:lvlJc w:val="left"/>
      <w:pPr>
        <w:tabs>
          <w:tab w:val="left" w:pos="3256"/>
        </w:tabs>
        <w:ind w:left="3092" w:hanging="1276"/>
      </w:pPr>
      <w:rPr>
        <w:rFonts w:hint="eastAsia"/>
      </w:rPr>
    </w:lvl>
    <w:lvl w:ilvl="7" w:tentative="0">
      <w:start w:val="1"/>
      <w:numFmt w:val="decimal"/>
      <w:lvlText w:val="%1.%2.%3.%4.%5.%6.%7.%8"/>
      <w:lvlJc w:val="left"/>
      <w:pPr>
        <w:tabs>
          <w:tab w:val="left" w:pos="4041"/>
        </w:tabs>
        <w:ind w:left="3659" w:hanging="1418"/>
      </w:pPr>
      <w:rPr>
        <w:rFonts w:hint="eastAsia"/>
      </w:rPr>
    </w:lvl>
    <w:lvl w:ilvl="8" w:tentative="0">
      <w:start w:val="1"/>
      <w:numFmt w:val="decimal"/>
      <w:lvlText w:val="%1.%2.%3.%4.%5.%6.%7.%8.%9"/>
      <w:lvlJc w:val="left"/>
      <w:pPr>
        <w:tabs>
          <w:tab w:val="left" w:pos="4827"/>
        </w:tabs>
        <w:ind w:left="4367" w:hanging="1700"/>
      </w:pPr>
      <w:rPr>
        <w:rFonts w:hint="eastAsia"/>
      </w:rPr>
    </w:lvl>
  </w:abstractNum>
  <w:abstractNum w:abstractNumId="14">
    <w:nsid w:val="7E9A3587"/>
    <w:multiLevelType w:val="multilevel"/>
    <w:tmpl w:val="7E9A3587"/>
    <w:lvl w:ilvl="0" w:tentative="0">
      <w:start w:val="1"/>
      <w:numFmt w:val="decimal"/>
      <w:pStyle w:val="2"/>
      <w:isLgl/>
      <w:lvlText w:val="%1"/>
      <w:lvlJc w:val="center"/>
      <w:pPr>
        <w:tabs>
          <w:tab w:val="left" w:pos="340"/>
        </w:tabs>
        <w:ind w:left="0" w:firstLine="0"/>
      </w:pPr>
      <w:rPr>
        <w:rFonts w:hint="default" w:ascii="Times New Roman" w:hAnsi="Times New Roman" w:eastAsia="黑体" w:cs="Times New Roman"/>
        <w:b w:val="0"/>
        <w:i w:val="0"/>
        <w:sz w:val="30"/>
        <w:szCs w:val="28"/>
      </w:rPr>
    </w:lvl>
    <w:lvl w:ilvl="1" w:tentative="0">
      <w:start w:val="1"/>
      <w:numFmt w:val="decimal"/>
      <w:pStyle w:val="3"/>
      <w:lvlText w:val="%1.%2"/>
      <w:lvlJc w:val="left"/>
      <w:pPr>
        <w:tabs>
          <w:tab w:val="left" w:pos="567"/>
        </w:tabs>
        <w:ind w:left="0" w:firstLine="0"/>
      </w:pPr>
      <w:rPr>
        <w:rFonts w:hint="default" w:ascii="Times New Roman" w:hAnsi="Times New Roman" w:eastAsia="黑体" w:cs="Times New Roman"/>
        <w:b w:val="0"/>
        <w:i w:val="0"/>
        <w:sz w:val="28"/>
        <w:szCs w:val="24"/>
      </w:rPr>
    </w:lvl>
    <w:lvl w:ilvl="2" w:tentative="0">
      <w:start w:val="1"/>
      <w:numFmt w:val="decimal"/>
      <w:pStyle w:val="4"/>
      <w:lvlText w:val="%1.%2.%3 "/>
      <w:lvlJc w:val="left"/>
      <w:pPr>
        <w:tabs>
          <w:tab w:val="left" w:pos="0"/>
        </w:tabs>
        <w:ind w:left="0" w:firstLine="0"/>
      </w:pPr>
      <w:rPr>
        <w:rFonts w:hint="default" w:ascii="Times New Roman" w:hAnsi="Times New Roman" w:eastAsia="宋体" w:cs="Times New Roman"/>
        <w:b w:val="0"/>
        <w:i w:val="0"/>
        <w:iCs w:val="0"/>
        <w:caps w:val="0"/>
        <w:smallCaps w:val="0"/>
        <w:strike w:val="0"/>
        <w:dstrike w:val="0"/>
        <w:outline w:val="0"/>
        <w:shadow w:val="0"/>
        <w:emboss w:val="0"/>
        <w:imprint w:val="0"/>
        <w:vanish w:val="0"/>
        <w:spacing w:val="0"/>
        <w:position w:val="0"/>
        <w:sz w:val="24"/>
        <w:u w:val="none"/>
        <w:vertAlign w:val="baseline"/>
      </w:rPr>
    </w:lvl>
    <w:lvl w:ilvl="3" w:tentative="0">
      <w:start w:val="1"/>
      <w:numFmt w:val="decimal"/>
      <w:pStyle w:val="5"/>
      <w:lvlText w:val="%1.%2.%3.%4"/>
      <w:lvlJc w:val="left"/>
      <w:pPr>
        <w:tabs>
          <w:tab w:val="left" w:pos="198"/>
        </w:tabs>
        <w:ind w:left="0" w:firstLine="0"/>
      </w:pPr>
      <w:rPr>
        <w:rFonts w:hint="default" w:ascii="Times New Roman" w:hAnsi="Times New Roman" w:eastAsia="宋体"/>
        <w:b w:val="0"/>
        <w:i w:val="0"/>
        <w:sz w:val="24"/>
        <w:szCs w:val="24"/>
      </w:rPr>
    </w:lvl>
    <w:lvl w:ilvl="4" w:tentative="0">
      <w:start w:val="1"/>
      <w:numFmt w:val="decimal"/>
      <w:lvlText w:val="%1.%2.%3.%4.%5"/>
      <w:lvlJc w:val="left"/>
      <w:pPr>
        <w:tabs>
          <w:tab w:val="left" w:pos="2046"/>
        </w:tabs>
        <w:ind w:left="1816" w:hanging="850"/>
      </w:pPr>
      <w:rPr>
        <w:rFonts w:hint="eastAsia"/>
      </w:rPr>
    </w:lvl>
    <w:lvl w:ilvl="5" w:tentative="0">
      <w:start w:val="1"/>
      <w:numFmt w:val="decimal"/>
      <w:lvlText w:val="%1.%2.%3.%4.%5.%6"/>
      <w:lvlJc w:val="left"/>
      <w:pPr>
        <w:tabs>
          <w:tab w:val="left" w:pos="2831"/>
        </w:tabs>
        <w:ind w:left="2525" w:hanging="1134"/>
      </w:pPr>
      <w:rPr>
        <w:rFonts w:hint="eastAsia"/>
      </w:rPr>
    </w:lvl>
    <w:lvl w:ilvl="6" w:tentative="0">
      <w:start w:val="1"/>
      <w:numFmt w:val="decimal"/>
      <w:lvlText w:val="%1.%2.%3.%4.%5.%6.%7"/>
      <w:lvlJc w:val="left"/>
      <w:pPr>
        <w:tabs>
          <w:tab w:val="left" w:pos="3256"/>
        </w:tabs>
        <w:ind w:left="3092" w:hanging="1276"/>
      </w:pPr>
      <w:rPr>
        <w:rFonts w:hint="eastAsia"/>
      </w:rPr>
    </w:lvl>
    <w:lvl w:ilvl="7" w:tentative="0">
      <w:start w:val="1"/>
      <w:numFmt w:val="decimal"/>
      <w:lvlText w:val="%1.%2.%3.%4.%5.%6.%7.%8"/>
      <w:lvlJc w:val="left"/>
      <w:pPr>
        <w:tabs>
          <w:tab w:val="left" w:pos="4041"/>
        </w:tabs>
        <w:ind w:left="3659" w:hanging="1418"/>
      </w:pPr>
      <w:rPr>
        <w:rFonts w:hint="eastAsia"/>
      </w:rPr>
    </w:lvl>
    <w:lvl w:ilvl="8" w:tentative="0">
      <w:start w:val="1"/>
      <w:numFmt w:val="decimal"/>
      <w:lvlText w:val="%1.%2.%3.%4.%5.%6.%7.%8.%9"/>
      <w:lvlJc w:val="left"/>
      <w:pPr>
        <w:tabs>
          <w:tab w:val="left" w:pos="4827"/>
        </w:tabs>
        <w:ind w:left="4367" w:hanging="1700"/>
      </w:pPr>
      <w:rPr>
        <w:rFonts w:hint="eastAsia"/>
      </w:rPr>
    </w:lvl>
  </w:abstractNum>
  <w:num w:numId="1">
    <w:abstractNumId w:val="14"/>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89"/>
    <w:rsid w:val="00001194"/>
    <w:rsid w:val="00034CC4"/>
    <w:rsid w:val="00037F94"/>
    <w:rsid w:val="00040151"/>
    <w:rsid w:val="00066AA6"/>
    <w:rsid w:val="00074ACE"/>
    <w:rsid w:val="000960C7"/>
    <w:rsid w:val="000A4B53"/>
    <w:rsid w:val="000A7A2B"/>
    <w:rsid w:val="000D2EE9"/>
    <w:rsid w:val="000E062E"/>
    <w:rsid w:val="000F4EC3"/>
    <w:rsid w:val="00106A46"/>
    <w:rsid w:val="00117500"/>
    <w:rsid w:val="0013335D"/>
    <w:rsid w:val="00193E83"/>
    <w:rsid w:val="001B348C"/>
    <w:rsid w:val="001B61A1"/>
    <w:rsid w:val="001D7A12"/>
    <w:rsid w:val="001E42C4"/>
    <w:rsid w:val="00203B80"/>
    <w:rsid w:val="002045C5"/>
    <w:rsid w:val="00210BEE"/>
    <w:rsid w:val="002256D6"/>
    <w:rsid w:val="00267BB2"/>
    <w:rsid w:val="0027074D"/>
    <w:rsid w:val="0028147D"/>
    <w:rsid w:val="002834AD"/>
    <w:rsid w:val="002B53D4"/>
    <w:rsid w:val="002C28CB"/>
    <w:rsid w:val="002C4FF5"/>
    <w:rsid w:val="002C659C"/>
    <w:rsid w:val="002D1533"/>
    <w:rsid w:val="002D520D"/>
    <w:rsid w:val="003057E6"/>
    <w:rsid w:val="00312826"/>
    <w:rsid w:val="00315367"/>
    <w:rsid w:val="0031713F"/>
    <w:rsid w:val="00317A2C"/>
    <w:rsid w:val="0032117C"/>
    <w:rsid w:val="00321CE7"/>
    <w:rsid w:val="00323681"/>
    <w:rsid w:val="00324DCB"/>
    <w:rsid w:val="0034286F"/>
    <w:rsid w:val="00361F51"/>
    <w:rsid w:val="00363B5C"/>
    <w:rsid w:val="003C541E"/>
    <w:rsid w:val="003D31DA"/>
    <w:rsid w:val="003E4FCD"/>
    <w:rsid w:val="00413A6F"/>
    <w:rsid w:val="00414EF7"/>
    <w:rsid w:val="00421500"/>
    <w:rsid w:val="00423A87"/>
    <w:rsid w:val="004326F9"/>
    <w:rsid w:val="004328F9"/>
    <w:rsid w:val="0044653C"/>
    <w:rsid w:val="0045227D"/>
    <w:rsid w:val="00452819"/>
    <w:rsid w:val="00476D7C"/>
    <w:rsid w:val="00481E7A"/>
    <w:rsid w:val="00483A3C"/>
    <w:rsid w:val="00496D36"/>
    <w:rsid w:val="00497E10"/>
    <w:rsid w:val="004A10F2"/>
    <w:rsid w:val="004B1ACE"/>
    <w:rsid w:val="004C11C6"/>
    <w:rsid w:val="004D30AE"/>
    <w:rsid w:val="005018C1"/>
    <w:rsid w:val="00507125"/>
    <w:rsid w:val="0051272F"/>
    <w:rsid w:val="00525F27"/>
    <w:rsid w:val="00541C9F"/>
    <w:rsid w:val="00557432"/>
    <w:rsid w:val="00566B7F"/>
    <w:rsid w:val="0059628C"/>
    <w:rsid w:val="00597469"/>
    <w:rsid w:val="005A09F8"/>
    <w:rsid w:val="005D092E"/>
    <w:rsid w:val="005F16DD"/>
    <w:rsid w:val="005F18CC"/>
    <w:rsid w:val="00604CA2"/>
    <w:rsid w:val="00606DE7"/>
    <w:rsid w:val="00612F2A"/>
    <w:rsid w:val="00616E01"/>
    <w:rsid w:val="00621B10"/>
    <w:rsid w:val="00626141"/>
    <w:rsid w:val="00635D2D"/>
    <w:rsid w:val="006418DF"/>
    <w:rsid w:val="00643FFB"/>
    <w:rsid w:val="00650203"/>
    <w:rsid w:val="00656FD9"/>
    <w:rsid w:val="006631BD"/>
    <w:rsid w:val="0066353D"/>
    <w:rsid w:val="00672FF4"/>
    <w:rsid w:val="00674D41"/>
    <w:rsid w:val="00677F6B"/>
    <w:rsid w:val="00687BA7"/>
    <w:rsid w:val="0069068A"/>
    <w:rsid w:val="006A5F8A"/>
    <w:rsid w:val="006B711C"/>
    <w:rsid w:val="006C39EE"/>
    <w:rsid w:val="006D481B"/>
    <w:rsid w:val="006E5BE4"/>
    <w:rsid w:val="0071316D"/>
    <w:rsid w:val="00720C09"/>
    <w:rsid w:val="00720DF6"/>
    <w:rsid w:val="0074574A"/>
    <w:rsid w:val="007561EF"/>
    <w:rsid w:val="00773631"/>
    <w:rsid w:val="00776EA2"/>
    <w:rsid w:val="007A1578"/>
    <w:rsid w:val="007B4F93"/>
    <w:rsid w:val="007B5CF8"/>
    <w:rsid w:val="007E1543"/>
    <w:rsid w:val="007E31D1"/>
    <w:rsid w:val="007E393E"/>
    <w:rsid w:val="007F2CB1"/>
    <w:rsid w:val="007F5E07"/>
    <w:rsid w:val="008025AF"/>
    <w:rsid w:val="00811713"/>
    <w:rsid w:val="00830EC8"/>
    <w:rsid w:val="008423D9"/>
    <w:rsid w:val="00854B9F"/>
    <w:rsid w:val="00873772"/>
    <w:rsid w:val="00880055"/>
    <w:rsid w:val="00883EB9"/>
    <w:rsid w:val="008A1EB3"/>
    <w:rsid w:val="008A22D1"/>
    <w:rsid w:val="008A68DA"/>
    <w:rsid w:val="008B2856"/>
    <w:rsid w:val="009040C2"/>
    <w:rsid w:val="00944F62"/>
    <w:rsid w:val="009635E5"/>
    <w:rsid w:val="009725CD"/>
    <w:rsid w:val="009979A4"/>
    <w:rsid w:val="009B1230"/>
    <w:rsid w:val="009E2FFA"/>
    <w:rsid w:val="009E7C3F"/>
    <w:rsid w:val="00A00F84"/>
    <w:rsid w:val="00A102AB"/>
    <w:rsid w:val="00A11215"/>
    <w:rsid w:val="00A43485"/>
    <w:rsid w:val="00A5205B"/>
    <w:rsid w:val="00A67FD9"/>
    <w:rsid w:val="00A704AC"/>
    <w:rsid w:val="00A837EF"/>
    <w:rsid w:val="00A9408E"/>
    <w:rsid w:val="00AA258D"/>
    <w:rsid w:val="00AE28CC"/>
    <w:rsid w:val="00AF7ACD"/>
    <w:rsid w:val="00B03D01"/>
    <w:rsid w:val="00B142AE"/>
    <w:rsid w:val="00B27A93"/>
    <w:rsid w:val="00B45839"/>
    <w:rsid w:val="00B507C6"/>
    <w:rsid w:val="00B53AC9"/>
    <w:rsid w:val="00B66E6F"/>
    <w:rsid w:val="00B6760D"/>
    <w:rsid w:val="00B821B9"/>
    <w:rsid w:val="00B91133"/>
    <w:rsid w:val="00B93F8D"/>
    <w:rsid w:val="00BA2A26"/>
    <w:rsid w:val="00BD0A19"/>
    <w:rsid w:val="00BD569F"/>
    <w:rsid w:val="00BD69FA"/>
    <w:rsid w:val="00BE4759"/>
    <w:rsid w:val="00BF5B37"/>
    <w:rsid w:val="00C25F01"/>
    <w:rsid w:val="00C34ABA"/>
    <w:rsid w:val="00C46014"/>
    <w:rsid w:val="00C533B8"/>
    <w:rsid w:val="00C84AF2"/>
    <w:rsid w:val="00C95338"/>
    <w:rsid w:val="00CB063D"/>
    <w:rsid w:val="00CC37BC"/>
    <w:rsid w:val="00CC4C8C"/>
    <w:rsid w:val="00CC5241"/>
    <w:rsid w:val="00CD345E"/>
    <w:rsid w:val="00CE00CE"/>
    <w:rsid w:val="00CE5358"/>
    <w:rsid w:val="00CE5CA8"/>
    <w:rsid w:val="00CF0D66"/>
    <w:rsid w:val="00CF4FC4"/>
    <w:rsid w:val="00D07289"/>
    <w:rsid w:val="00D244D1"/>
    <w:rsid w:val="00D311DF"/>
    <w:rsid w:val="00D432C3"/>
    <w:rsid w:val="00D4466E"/>
    <w:rsid w:val="00D46AED"/>
    <w:rsid w:val="00D631CF"/>
    <w:rsid w:val="00D666BB"/>
    <w:rsid w:val="00D70CAF"/>
    <w:rsid w:val="00D9145A"/>
    <w:rsid w:val="00DA2EB2"/>
    <w:rsid w:val="00DA349E"/>
    <w:rsid w:val="00DB626A"/>
    <w:rsid w:val="00DB6784"/>
    <w:rsid w:val="00DF7F22"/>
    <w:rsid w:val="00E0006C"/>
    <w:rsid w:val="00E114D6"/>
    <w:rsid w:val="00E128B2"/>
    <w:rsid w:val="00E15FF7"/>
    <w:rsid w:val="00E2725D"/>
    <w:rsid w:val="00E315E8"/>
    <w:rsid w:val="00E337B0"/>
    <w:rsid w:val="00E432B2"/>
    <w:rsid w:val="00E4567B"/>
    <w:rsid w:val="00E4618D"/>
    <w:rsid w:val="00E54136"/>
    <w:rsid w:val="00E77AC0"/>
    <w:rsid w:val="00E854AB"/>
    <w:rsid w:val="00EA4AFF"/>
    <w:rsid w:val="00EB15B1"/>
    <w:rsid w:val="00EB7789"/>
    <w:rsid w:val="00EF178D"/>
    <w:rsid w:val="00F06E65"/>
    <w:rsid w:val="00F36504"/>
    <w:rsid w:val="00F61246"/>
    <w:rsid w:val="00F806BB"/>
    <w:rsid w:val="00F97BF3"/>
    <w:rsid w:val="00FA0B73"/>
    <w:rsid w:val="00FA59E3"/>
    <w:rsid w:val="00FA6055"/>
    <w:rsid w:val="00FA74B5"/>
    <w:rsid w:val="06925DC7"/>
    <w:rsid w:val="072E1460"/>
    <w:rsid w:val="2DEE5566"/>
    <w:rsid w:val="3BCE7E97"/>
    <w:rsid w:val="3FD748CD"/>
    <w:rsid w:val="618953D4"/>
    <w:rsid w:val="62801678"/>
    <w:rsid w:val="67D04EFD"/>
    <w:rsid w:val="6C581BA4"/>
    <w:rsid w:val="6EAC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unhideWhenUsed="0" w:uiPriority="0" w:name="index 7"/>
    <w:lsdException w:qFormat="1" w:unhideWhenUsed="0" w:uiPriority="0" w:name="index 8"/>
    <w:lsdException w:unhideWhenUsed="0" w:uiPriority="0" w:name="index 9"/>
    <w:lsdException w:qFormat="1" w:unhideWhenUsed="0" w:uiPriority="39" w:semiHidden="0" w:name="toc 1"/>
    <w:lsdException w:qFormat="1" w:unhideWhenUsed="0"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qFormat="1" w:unhideWhenUsed="0" w:uiPriority="0" w:name="envelope address"/>
    <w:lsdException w:qFormat="1" w:unhideWhenUsed="0" w:uiPriority="0" w:name="envelope return"/>
    <w:lsdException w:uiPriority="99" w:name="footnote reference"/>
    <w:lsdException w:qFormat="1" w:unhideWhenUsed="0" w:uiPriority="99" w:semiHidden="0" w:name="annotation reference"/>
    <w:lsdException w:qFormat="1" w:unhideWhenUsed="0" w:uiPriority="0" w:name="line number"/>
    <w:lsdException w:unhideWhenUsed="0" w:uiPriority="0" w:semiHidden="0" w:name="page number"/>
    <w:lsdException w:qFormat="1" w:unhideWhenUsed="0" w:uiPriority="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name="List Bullet"/>
    <w:lsdException w:qFormat="1" w:unhideWhenUsed="0" w:uiPriority="0" w:semiHidden="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unhideWhenUsed="0" w:uiPriority="0" w:name="List Bullet 2"/>
    <w:lsdException w:qFormat="1" w:unhideWhenUsed="0" w:uiPriority="0" w:name="List Bullet 3"/>
    <w:lsdException w:qFormat="1" w:unhideWhenUsed="0" w:uiPriority="0" w:name="List Bullet 4"/>
    <w:lsdException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unhideWhenUsed="0" w:uiPriority="0" w:name="List Number 5"/>
    <w:lsdException w:qFormat="1" w:unhideWhenUsed="0" w:uiPriority="10" w:semiHidden="0" w:name="Title"/>
    <w:lsdException w:unhideWhenUsed="0" w:uiPriority="0" w:name="Closing"/>
    <w:lsdException w:unhideWhenUsed="0" w:uiPriority="0" w:name="Signature"/>
    <w:lsdException w:qFormat="1" w:uiPriority="1" w:name="Default Paragraph Font"/>
    <w:lsdException w:qFormat="1" w:uiPriority="99" w:semiHidden="0" w:name="Body Text"/>
    <w:lsdException w:qFormat="1" w:uiPriority="99" w:semiHidden="0" w:name="Body Text Indent"/>
    <w:lsdException w:unhideWhenUsed="0" w:uiPriority="0" w:name="List Continue"/>
    <w:lsdException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nhideWhenUsed="0" w:uiPriority="99" w:semiHidden="0" w:name="Date"/>
    <w:lsdException w:qFormat="1" w:unhideWhenUsed="0" w:uiPriority="0" w:semiHidden="0" w:name="Body Text First Indent"/>
    <w:lsdException w:unhideWhenUsed="0" w:uiPriority="0" w:name="Body Text First Indent 2"/>
    <w:lsdException w:qFormat="1" w:unhideWhenUsed="0" w:uiPriority="0" w:name="Note Heading"/>
    <w:lsdException w:qFormat="1" w:unhideWhenUsed="0" w:uiPriority="99" w:name="Body Text 2"/>
    <w:lsdException w:qFormat="1" w:unhideWhenUsed="0" w:uiPriority="0" w:name="Body Text 3"/>
    <w:lsdException w:unhideWhenUsed="0" w:uiPriority="0" w:name="Body Text Indent 2"/>
    <w:lsdException w:qFormat="1" w:unhideWhenUsed="0" w:uiPriority="0" w:name="Body Text Indent 3"/>
    <w:lsdException w:qFormat="1" w:unhideWhenUsed="0" w:uiPriority="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name="Plain Text"/>
    <w:lsdException w:qFormat="1" w:unhideWhenUsed="0" w:uiPriority="0" w:name="E-mail Signature"/>
    <w:lsdException w:qFormat="1" w:unhideWhenUsed="0" w:uiPriority="0" w:semiHidden="0" w:name="Normal (Web)"/>
    <w:lsdException w:qFormat="1" w:unhideWhenUsed="0" w:uiPriority="0" w:name="HTML Acronym"/>
    <w:lsdException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99" w:name="annotation subject"/>
    <w:lsdException w:qFormat="1" w:unhideWhenUsed="0" w:uiPriority="0" w:semiHidden="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unhideWhenUsed="0" w:uiPriority="0" w:name="Table Columns 2"/>
    <w:lsdException w:qFormat="1" w:unhideWhenUsed="0" w:uiPriority="0" w:name="Table Columns 3"/>
    <w:lsdException w:unhideWhenUsed="0" w:uiPriority="0" w:name="Table Columns 4"/>
    <w:lsdException w:unhideWhenUsed="0" w:uiPriority="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unhideWhenUsed="0" w:uiPriority="0" w:name="Table 3D effects 1"/>
    <w:lsdException w:unhideWhenUsed="0" w:uiPriority="0" w:name="Table 3D effects 2"/>
    <w:lsdException w:unhideWhenUsed="0" w:uiPriority="0" w:name="Table 3D effects 3"/>
    <w:lsdException w:qFormat="1" w:unhideWhenUsed="0" w:uiPriority="0" w:name="Table Contemporary"/>
    <w:lsdException w:qFormat="1" w:unhideWhenUsed="0" w:uiPriority="0" w:name="Table Elegant"/>
    <w:lsdException w:uiPriority="99" w:name="Table Professional"/>
    <w:lsdException w:qFormat="1"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qFormat="1" w:unhideWhenUsed="0" w:uiPriority="99" w:name="Balloon Text"/>
    <w:lsdException w:qFormat="1" w:unhideWhenUsed="0" w:uiPriority="59" w:semiHidden="0" w:name="Table Grid"/>
    <w:lsdException w:qFormat="1" w:unhideWhenUsed="0" w:uiPriority="0" w:name="Table Theme"/>
    <w:lsdException w:qFormat="1" w:unhideWhenUsed="0" w:uiPriority="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next w:val="1"/>
    <w:link w:val="141"/>
    <w:qFormat/>
    <w:uiPriority w:val="0"/>
    <w:pPr>
      <w:keepNext/>
      <w:keepLines/>
      <w:numPr>
        <w:ilvl w:val="0"/>
        <w:numId w:val="1"/>
      </w:numPr>
      <w:adjustRightInd w:val="0"/>
      <w:snapToGrid w:val="0"/>
      <w:spacing w:beforeLines="30" w:afterLines="30" w:line="360" w:lineRule="auto"/>
      <w:jc w:val="center"/>
      <w:outlineLvl w:val="0"/>
    </w:pPr>
    <w:rPr>
      <w:rFonts w:ascii="Times New Roman" w:hAnsi="Times New Roman" w:eastAsia="黑体" w:cs="Times New Roman"/>
      <w:kern w:val="44"/>
      <w:sz w:val="30"/>
      <w:szCs w:val="20"/>
      <w:lang w:val="en-US" w:eastAsia="zh-CN" w:bidi="ar-SA"/>
    </w:rPr>
  </w:style>
  <w:style w:type="paragraph" w:styleId="3">
    <w:name w:val="heading 2"/>
    <w:next w:val="1"/>
    <w:link w:val="142"/>
    <w:qFormat/>
    <w:uiPriority w:val="0"/>
    <w:pPr>
      <w:keepNext/>
      <w:keepLines/>
      <w:numPr>
        <w:ilvl w:val="1"/>
        <w:numId w:val="1"/>
      </w:numPr>
      <w:adjustRightInd w:val="0"/>
      <w:snapToGrid w:val="0"/>
      <w:spacing w:beforeLines="30" w:afterLines="30" w:line="360" w:lineRule="auto"/>
      <w:outlineLvl w:val="1"/>
    </w:pPr>
    <w:rPr>
      <w:rFonts w:ascii="Times New Roman" w:hAnsi="Times New Roman" w:eastAsia="黑体" w:cs="Times New Roman"/>
      <w:kern w:val="0"/>
      <w:sz w:val="28"/>
      <w:szCs w:val="28"/>
      <w:lang w:val="en-US" w:eastAsia="zh-CN" w:bidi="ar-SA"/>
    </w:rPr>
  </w:style>
  <w:style w:type="paragraph" w:styleId="4">
    <w:name w:val="heading 3"/>
    <w:next w:val="1"/>
    <w:link w:val="143"/>
    <w:qFormat/>
    <w:uiPriority w:val="0"/>
    <w:pPr>
      <w:numPr>
        <w:ilvl w:val="2"/>
        <w:numId w:val="1"/>
      </w:numPr>
      <w:adjustRightInd w:val="0"/>
      <w:snapToGrid w:val="0"/>
      <w:spacing w:beforeLines="30" w:afterLines="30" w:line="360" w:lineRule="auto"/>
      <w:outlineLvl w:val="2"/>
    </w:pPr>
    <w:rPr>
      <w:rFonts w:ascii="Times New Roman" w:hAnsi="Times New Roman" w:eastAsia="黑体" w:cs="Times New Roman"/>
      <w:kern w:val="0"/>
      <w:sz w:val="24"/>
      <w:szCs w:val="20"/>
      <w:lang w:val="en-US" w:eastAsia="zh-CN" w:bidi="ar-SA"/>
    </w:rPr>
  </w:style>
  <w:style w:type="paragraph" w:styleId="5">
    <w:name w:val="heading 4"/>
    <w:next w:val="1"/>
    <w:link w:val="144"/>
    <w:qFormat/>
    <w:uiPriority w:val="0"/>
    <w:pPr>
      <w:keepNext/>
      <w:keepLines/>
      <w:numPr>
        <w:ilvl w:val="3"/>
        <w:numId w:val="1"/>
      </w:numPr>
      <w:adjustRightInd w:val="0"/>
      <w:snapToGrid w:val="0"/>
      <w:spacing w:beforeLines="30" w:afterLines="30" w:line="360" w:lineRule="auto"/>
      <w:outlineLvl w:val="3"/>
    </w:pPr>
    <w:rPr>
      <w:rFonts w:ascii="Times New Roman" w:hAnsi="Times New Roman" w:eastAsia="宋体" w:cs="Times New Roman"/>
      <w:bCs/>
      <w:kern w:val="0"/>
      <w:sz w:val="24"/>
      <w:szCs w:val="28"/>
      <w:lang w:val="en-US" w:eastAsia="zh-CN" w:bidi="ar-SA"/>
    </w:rPr>
  </w:style>
  <w:style w:type="paragraph" w:styleId="6">
    <w:name w:val="heading 5"/>
    <w:basedOn w:val="1"/>
    <w:next w:val="1"/>
    <w:link w:val="145"/>
    <w:qFormat/>
    <w:uiPriority w:val="0"/>
    <w:pPr>
      <w:keepNext/>
      <w:keepLines/>
      <w:spacing w:before="280" w:after="290" w:line="376" w:lineRule="auto"/>
      <w:outlineLvl w:val="4"/>
    </w:pPr>
    <w:rPr>
      <w:b/>
      <w:bCs/>
      <w:kern w:val="0"/>
      <w:sz w:val="28"/>
      <w:szCs w:val="28"/>
      <w:lang w:val="zh-CN" w:eastAsia="zh-CN"/>
    </w:rPr>
  </w:style>
  <w:style w:type="paragraph" w:styleId="7">
    <w:name w:val="heading 6"/>
    <w:basedOn w:val="1"/>
    <w:next w:val="1"/>
    <w:link w:val="146"/>
    <w:qFormat/>
    <w:uiPriority w:val="0"/>
    <w:pPr>
      <w:keepNext/>
      <w:keepLines/>
      <w:spacing w:before="240" w:after="64" w:line="320" w:lineRule="auto"/>
      <w:outlineLvl w:val="5"/>
    </w:pPr>
    <w:rPr>
      <w:rFonts w:ascii="Arial" w:hAnsi="Arial" w:eastAsia="黑体"/>
      <w:b/>
      <w:bCs/>
      <w:kern w:val="0"/>
      <w:lang w:val="zh-CN" w:eastAsia="zh-CN"/>
    </w:rPr>
  </w:style>
  <w:style w:type="paragraph" w:styleId="8">
    <w:name w:val="heading 7"/>
    <w:basedOn w:val="1"/>
    <w:next w:val="1"/>
    <w:link w:val="147"/>
    <w:qFormat/>
    <w:uiPriority w:val="0"/>
    <w:pPr>
      <w:keepNext/>
      <w:keepLines/>
      <w:spacing w:before="240" w:after="64" w:line="320" w:lineRule="auto"/>
      <w:outlineLvl w:val="6"/>
    </w:pPr>
    <w:rPr>
      <w:b/>
      <w:bCs/>
      <w:kern w:val="0"/>
      <w:lang w:val="zh-CN" w:eastAsia="zh-CN"/>
    </w:rPr>
  </w:style>
  <w:style w:type="paragraph" w:styleId="9">
    <w:name w:val="heading 8"/>
    <w:basedOn w:val="1"/>
    <w:next w:val="1"/>
    <w:link w:val="148"/>
    <w:qFormat/>
    <w:uiPriority w:val="0"/>
    <w:pPr>
      <w:keepNext/>
      <w:keepLines/>
      <w:spacing w:before="240" w:after="64" w:line="320" w:lineRule="auto"/>
      <w:outlineLvl w:val="7"/>
    </w:pPr>
    <w:rPr>
      <w:rFonts w:ascii="Arial" w:hAnsi="Arial" w:eastAsia="黑体"/>
      <w:kern w:val="0"/>
      <w:lang w:val="zh-CN" w:eastAsia="zh-CN"/>
    </w:rPr>
  </w:style>
  <w:style w:type="paragraph" w:styleId="10">
    <w:name w:val="heading 9"/>
    <w:basedOn w:val="1"/>
    <w:next w:val="1"/>
    <w:link w:val="149"/>
    <w:qFormat/>
    <w:uiPriority w:val="0"/>
    <w:pPr>
      <w:keepNext/>
      <w:keepLines/>
      <w:spacing w:before="240" w:after="64" w:line="320" w:lineRule="auto"/>
      <w:outlineLvl w:val="8"/>
    </w:pPr>
    <w:rPr>
      <w:rFonts w:ascii="Arial" w:hAnsi="Arial" w:eastAsia="黑体"/>
      <w:kern w:val="0"/>
      <w:szCs w:val="21"/>
      <w:lang w:val="zh-CN" w:eastAsia="zh-CN"/>
    </w:rPr>
  </w:style>
  <w:style w:type="character" w:default="1" w:styleId="79">
    <w:name w:val="Default Paragraph Font"/>
    <w:semiHidden/>
    <w:unhideWhenUsed/>
    <w:qFormat/>
    <w:uiPriority w:val="1"/>
  </w:style>
  <w:style w:type="table" w:default="1" w:styleId="9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qFormat/>
    <w:uiPriority w:val="0"/>
    <w:pPr>
      <w:ind w:left="100" w:leftChars="400" w:hanging="200" w:hangingChars="200"/>
    </w:pPr>
  </w:style>
  <w:style w:type="paragraph" w:styleId="12">
    <w:name w:val="annotation subject"/>
    <w:basedOn w:val="13"/>
    <w:next w:val="13"/>
    <w:link w:val="169"/>
    <w:semiHidden/>
    <w:qFormat/>
    <w:uiPriority w:val="99"/>
    <w:pPr>
      <w:widowControl/>
      <w:adjustRightInd/>
    </w:pPr>
    <w:rPr>
      <w:rFonts w:cs="宋体"/>
      <w:b/>
      <w:bCs/>
    </w:rPr>
  </w:style>
  <w:style w:type="paragraph" w:styleId="13">
    <w:name w:val="annotation text"/>
    <w:basedOn w:val="1"/>
    <w:link w:val="298"/>
    <w:unhideWhenUsed/>
    <w:qFormat/>
    <w:uiPriority w:val="99"/>
    <w:pPr>
      <w:jc w:val="left"/>
    </w:pPr>
  </w:style>
  <w:style w:type="paragraph" w:styleId="14">
    <w:name w:val="toc 7"/>
    <w:basedOn w:val="1"/>
    <w:next w:val="1"/>
    <w:unhideWhenUsed/>
    <w:qFormat/>
    <w:uiPriority w:val="39"/>
    <w:pPr>
      <w:adjustRightInd/>
      <w:spacing w:line="240" w:lineRule="auto"/>
      <w:ind w:left="2520" w:leftChars="1200" w:firstLine="0" w:firstLineChars="0"/>
    </w:pPr>
    <w:rPr>
      <w:rFonts w:ascii="Calibri" w:hAnsi="Calibri"/>
      <w:sz w:val="21"/>
      <w:szCs w:val="22"/>
    </w:rPr>
  </w:style>
  <w:style w:type="paragraph" w:styleId="15">
    <w:name w:val="Body Text First Indent"/>
    <w:basedOn w:val="16"/>
    <w:link w:val="264"/>
    <w:qFormat/>
    <w:uiPriority w:val="0"/>
    <w:pPr>
      <w:widowControl/>
      <w:adjustRightInd/>
      <w:ind w:firstLine="420" w:firstLineChars="100"/>
    </w:pPr>
    <w:rPr>
      <w:rFonts w:cs="宋体"/>
    </w:rPr>
  </w:style>
  <w:style w:type="paragraph" w:styleId="16">
    <w:name w:val="Body Text"/>
    <w:basedOn w:val="1"/>
    <w:link w:val="223"/>
    <w:unhideWhenUsed/>
    <w:qFormat/>
    <w:uiPriority w:val="99"/>
    <w:pPr>
      <w:spacing w:after="120"/>
    </w:pPr>
  </w:style>
  <w:style w:type="paragraph" w:styleId="17">
    <w:name w:val="List Number 2"/>
    <w:basedOn w:val="1"/>
    <w:qFormat/>
    <w:uiPriority w:val="0"/>
    <w:pPr>
      <w:numPr>
        <w:ilvl w:val="0"/>
        <w:numId w:val="2"/>
      </w:numPr>
    </w:pPr>
  </w:style>
  <w:style w:type="paragraph" w:styleId="18">
    <w:name w:val="Note Heading"/>
    <w:basedOn w:val="1"/>
    <w:next w:val="1"/>
    <w:link w:val="156"/>
    <w:semiHidden/>
    <w:qFormat/>
    <w:uiPriority w:val="0"/>
    <w:pPr>
      <w:widowControl/>
      <w:adjustRightInd/>
      <w:jc w:val="center"/>
    </w:pPr>
    <w:rPr>
      <w:rFonts w:cs="宋体"/>
      <w:kern w:val="0"/>
    </w:rPr>
  </w:style>
  <w:style w:type="paragraph" w:styleId="19">
    <w:name w:val="List Bullet 4"/>
    <w:basedOn w:val="1"/>
    <w:semiHidden/>
    <w:qFormat/>
    <w:uiPriority w:val="0"/>
    <w:pPr>
      <w:numPr>
        <w:ilvl w:val="0"/>
        <w:numId w:val="3"/>
      </w:numPr>
    </w:pPr>
  </w:style>
  <w:style w:type="paragraph" w:styleId="20">
    <w:name w:val="index 8"/>
    <w:basedOn w:val="1"/>
    <w:next w:val="1"/>
    <w:semiHidden/>
    <w:qFormat/>
    <w:uiPriority w:val="0"/>
    <w:pPr>
      <w:adjustRightInd/>
      <w:spacing w:line="240" w:lineRule="auto"/>
      <w:ind w:left="2940" w:firstLine="0" w:firstLineChars="0"/>
    </w:pPr>
    <w:rPr>
      <w:sz w:val="21"/>
    </w:rPr>
  </w:style>
  <w:style w:type="paragraph" w:styleId="21">
    <w:name w:val="E-mail Signature"/>
    <w:basedOn w:val="1"/>
    <w:link w:val="161"/>
    <w:semiHidden/>
    <w:qFormat/>
    <w:uiPriority w:val="0"/>
  </w:style>
  <w:style w:type="paragraph" w:styleId="22">
    <w:name w:val="List Number"/>
    <w:basedOn w:val="1"/>
    <w:qFormat/>
    <w:uiPriority w:val="0"/>
    <w:pPr>
      <w:numPr>
        <w:ilvl w:val="0"/>
        <w:numId w:val="4"/>
      </w:numPr>
    </w:pPr>
  </w:style>
  <w:style w:type="paragraph" w:styleId="23">
    <w:name w:val="caption"/>
    <w:basedOn w:val="1"/>
    <w:next w:val="1"/>
    <w:qFormat/>
    <w:uiPriority w:val="35"/>
    <w:pPr>
      <w:adjustRightInd/>
      <w:spacing w:line="240" w:lineRule="auto"/>
      <w:ind w:firstLine="0" w:firstLineChars="0"/>
    </w:pPr>
    <w:rPr>
      <w:rFonts w:ascii="Cambria" w:hAnsi="Cambria" w:eastAsia="黑体"/>
      <w:sz w:val="20"/>
      <w:szCs w:val="20"/>
    </w:rPr>
  </w:style>
  <w:style w:type="paragraph" w:styleId="24">
    <w:name w:val="index 5"/>
    <w:basedOn w:val="1"/>
    <w:next w:val="1"/>
    <w:semiHidden/>
    <w:qFormat/>
    <w:uiPriority w:val="0"/>
    <w:pPr>
      <w:adjustRightInd/>
      <w:spacing w:line="240" w:lineRule="auto"/>
      <w:ind w:left="1680" w:firstLine="0" w:firstLineChars="0"/>
    </w:pPr>
    <w:rPr>
      <w:sz w:val="21"/>
    </w:rPr>
  </w:style>
  <w:style w:type="paragraph" w:styleId="25">
    <w:name w:val="List Bullet"/>
    <w:basedOn w:val="1"/>
    <w:semiHidden/>
    <w:qFormat/>
    <w:uiPriority w:val="0"/>
    <w:pPr>
      <w:numPr>
        <w:ilvl w:val="0"/>
        <w:numId w:val="5"/>
      </w:numPr>
    </w:pPr>
  </w:style>
  <w:style w:type="paragraph" w:styleId="26">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rPr>
  </w:style>
  <w:style w:type="paragraph" w:styleId="27">
    <w:name w:val="Document Map"/>
    <w:link w:val="174"/>
    <w:semiHidden/>
    <w:qFormat/>
    <w:uiPriority w:val="0"/>
    <w:pPr>
      <w:shd w:val="clear" w:color="auto" w:fill="000080"/>
    </w:pPr>
    <w:rPr>
      <w:rFonts w:ascii="Times New Roman" w:hAnsi="Times New Roman" w:eastAsiaTheme="minorEastAsia" w:cstheme="minorBidi"/>
      <w:kern w:val="2"/>
      <w:sz w:val="18"/>
      <w:szCs w:val="24"/>
      <w:lang w:val="en-US" w:eastAsia="zh-CN" w:bidi="ar-SA"/>
    </w:rPr>
  </w:style>
  <w:style w:type="paragraph" w:styleId="28">
    <w:name w:val="index 6"/>
    <w:basedOn w:val="1"/>
    <w:next w:val="1"/>
    <w:semiHidden/>
    <w:qFormat/>
    <w:uiPriority w:val="0"/>
    <w:pPr>
      <w:adjustRightInd/>
      <w:spacing w:line="240" w:lineRule="auto"/>
      <w:ind w:left="2100" w:firstLine="0" w:firstLineChars="0"/>
    </w:pPr>
    <w:rPr>
      <w:sz w:val="21"/>
    </w:rPr>
  </w:style>
  <w:style w:type="paragraph" w:styleId="29">
    <w:name w:val="Salutation"/>
    <w:basedOn w:val="1"/>
    <w:next w:val="1"/>
    <w:link w:val="270"/>
    <w:semiHidden/>
    <w:qFormat/>
    <w:uiPriority w:val="0"/>
  </w:style>
  <w:style w:type="paragraph" w:styleId="30">
    <w:name w:val="Body Text 3"/>
    <w:basedOn w:val="1"/>
    <w:link w:val="258"/>
    <w:semiHidden/>
    <w:qFormat/>
    <w:uiPriority w:val="0"/>
    <w:pPr>
      <w:widowControl/>
      <w:adjustRightInd/>
      <w:spacing w:after="120"/>
    </w:pPr>
    <w:rPr>
      <w:rFonts w:cs="宋体"/>
      <w:kern w:val="0"/>
      <w:sz w:val="16"/>
      <w:szCs w:val="16"/>
    </w:rPr>
  </w:style>
  <w:style w:type="paragraph" w:styleId="31">
    <w:name w:val="Closing"/>
    <w:basedOn w:val="1"/>
    <w:link w:val="289"/>
    <w:semiHidden/>
    <w:uiPriority w:val="0"/>
    <w:pPr>
      <w:ind w:left="100" w:leftChars="2100"/>
    </w:pPr>
  </w:style>
  <w:style w:type="paragraph" w:styleId="32">
    <w:name w:val="List Bullet 3"/>
    <w:basedOn w:val="1"/>
    <w:semiHidden/>
    <w:qFormat/>
    <w:uiPriority w:val="0"/>
    <w:pPr>
      <w:numPr>
        <w:ilvl w:val="0"/>
        <w:numId w:val="6"/>
      </w:numPr>
    </w:pPr>
  </w:style>
  <w:style w:type="paragraph" w:styleId="33">
    <w:name w:val="Body Text Indent"/>
    <w:basedOn w:val="1"/>
    <w:link w:val="237"/>
    <w:unhideWhenUsed/>
    <w:qFormat/>
    <w:uiPriority w:val="99"/>
    <w:pPr>
      <w:spacing w:after="120"/>
      <w:ind w:left="420" w:leftChars="200"/>
    </w:pPr>
  </w:style>
  <w:style w:type="paragraph" w:styleId="34">
    <w:name w:val="List Number 3"/>
    <w:basedOn w:val="1"/>
    <w:semiHidden/>
    <w:qFormat/>
    <w:uiPriority w:val="0"/>
    <w:pPr>
      <w:numPr>
        <w:ilvl w:val="0"/>
        <w:numId w:val="7"/>
      </w:numPr>
    </w:pPr>
  </w:style>
  <w:style w:type="paragraph" w:styleId="35">
    <w:name w:val="List 2"/>
    <w:basedOn w:val="1"/>
    <w:semiHidden/>
    <w:qFormat/>
    <w:uiPriority w:val="0"/>
    <w:pPr>
      <w:ind w:left="100" w:leftChars="200" w:hanging="200" w:hangingChars="200"/>
    </w:pPr>
  </w:style>
  <w:style w:type="paragraph" w:styleId="36">
    <w:name w:val="List Continue"/>
    <w:basedOn w:val="1"/>
    <w:semiHidden/>
    <w:uiPriority w:val="0"/>
    <w:pPr>
      <w:spacing w:after="120"/>
      <w:ind w:left="420" w:leftChars="200"/>
    </w:pPr>
  </w:style>
  <w:style w:type="paragraph" w:styleId="37">
    <w:name w:val="Block Text"/>
    <w:basedOn w:val="1"/>
    <w:semiHidden/>
    <w:qFormat/>
    <w:uiPriority w:val="0"/>
    <w:pPr>
      <w:spacing w:after="120"/>
      <w:ind w:left="1440" w:leftChars="700" w:right="1440" w:rightChars="700"/>
    </w:pPr>
  </w:style>
  <w:style w:type="paragraph" w:styleId="38">
    <w:name w:val="List Bullet 2"/>
    <w:basedOn w:val="1"/>
    <w:semiHidden/>
    <w:uiPriority w:val="0"/>
    <w:pPr>
      <w:numPr>
        <w:ilvl w:val="0"/>
        <w:numId w:val="8"/>
      </w:numPr>
    </w:pPr>
  </w:style>
  <w:style w:type="paragraph" w:styleId="39">
    <w:name w:val="HTML Address"/>
    <w:basedOn w:val="1"/>
    <w:link w:val="197"/>
    <w:semiHidden/>
    <w:uiPriority w:val="0"/>
    <w:rPr>
      <w:i/>
      <w:iCs/>
    </w:rPr>
  </w:style>
  <w:style w:type="paragraph" w:styleId="40">
    <w:name w:val="index 4"/>
    <w:basedOn w:val="1"/>
    <w:next w:val="1"/>
    <w:semiHidden/>
    <w:qFormat/>
    <w:uiPriority w:val="0"/>
    <w:pPr>
      <w:adjustRightInd/>
      <w:spacing w:line="240" w:lineRule="auto"/>
      <w:ind w:left="1260" w:firstLine="0" w:firstLineChars="0"/>
    </w:pPr>
    <w:rPr>
      <w:sz w:val="21"/>
    </w:rPr>
  </w:style>
  <w:style w:type="paragraph" w:styleId="41">
    <w:name w:val="toc 5"/>
    <w:basedOn w:val="1"/>
    <w:next w:val="1"/>
    <w:unhideWhenUsed/>
    <w:qFormat/>
    <w:uiPriority w:val="39"/>
    <w:pPr>
      <w:adjustRightInd/>
      <w:spacing w:line="240" w:lineRule="auto"/>
      <w:ind w:left="1680" w:leftChars="800" w:firstLine="0" w:firstLineChars="0"/>
    </w:pPr>
    <w:rPr>
      <w:rFonts w:ascii="Calibri" w:hAnsi="Calibri"/>
      <w:sz w:val="21"/>
      <w:szCs w:val="22"/>
    </w:rPr>
  </w:style>
  <w:style w:type="paragraph" w:styleId="42">
    <w:name w:val="toc 3"/>
    <w:basedOn w:val="1"/>
    <w:next w:val="1"/>
    <w:unhideWhenUsed/>
    <w:uiPriority w:val="39"/>
    <w:pPr>
      <w:adjustRightInd/>
      <w:spacing w:line="240" w:lineRule="auto"/>
      <w:ind w:left="840" w:leftChars="400" w:firstLine="0" w:firstLineChars="0"/>
    </w:pPr>
    <w:rPr>
      <w:rFonts w:ascii="Calibri" w:hAnsi="Calibri"/>
      <w:sz w:val="21"/>
      <w:szCs w:val="22"/>
    </w:rPr>
  </w:style>
  <w:style w:type="paragraph" w:styleId="43">
    <w:name w:val="Plain Text"/>
    <w:basedOn w:val="1"/>
    <w:link w:val="213"/>
    <w:semiHidden/>
    <w:qFormat/>
    <w:uiPriority w:val="99"/>
    <w:rPr>
      <w:rFonts w:ascii="宋体" w:hAnsi="Courier New" w:cs="Courier New"/>
      <w:szCs w:val="21"/>
    </w:rPr>
  </w:style>
  <w:style w:type="paragraph" w:styleId="44">
    <w:name w:val="List Bullet 5"/>
    <w:basedOn w:val="1"/>
    <w:semiHidden/>
    <w:uiPriority w:val="0"/>
    <w:pPr>
      <w:numPr>
        <w:ilvl w:val="0"/>
        <w:numId w:val="9"/>
      </w:numPr>
    </w:pPr>
  </w:style>
  <w:style w:type="paragraph" w:styleId="45">
    <w:name w:val="List Number 4"/>
    <w:basedOn w:val="1"/>
    <w:semiHidden/>
    <w:qFormat/>
    <w:uiPriority w:val="0"/>
    <w:pPr>
      <w:numPr>
        <w:ilvl w:val="0"/>
        <w:numId w:val="10"/>
      </w:numPr>
    </w:pPr>
  </w:style>
  <w:style w:type="paragraph" w:styleId="46">
    <w:name w:val="toc 8"/>
    <w:basedOn w:val="1"/>
    <w:next w:val="1"/>
    <w:unhideWhenUsed/>
    <w:qFormat/>
    <w:uiPriority w:val="39"/>
    <w:pPr>
      <w:adjustRightInd/>
      <w:spacing w:line="240" w:lineRule="auto"/>
      <w:ind w:left="2940" w:leftChars="1400" w:firstLine="0" w:firstLineChars="0"/>
    </w:pPr>
    <w:rPr>
      <w:rFonts w:ascii="Calibri" w:hAnsi="Calibri"/>
      <w:sz w:val="21"/>
      <w:szCs w:val="22"/>
    </w:rPr>
  </w:style>
  <w:style w:type="paragraph" w:styleId="47">
    <w:name w:val="index 3"/>
    <w:basedOn w:val="1"/>
    <w:next w:val="1"/>
    <w:semiHidden/>
    <w:qFormat/>
    <w:uiPriority w:val="0"/>
    <w:pPr>
      <w:adjustRightInd/>
      <w:spacing w:line="240" w:lineRule="auto"/>
      <w:ind w:left="840" w:firstLine="0" w:firstLineChars="0"/>
    </w:pPr>
    <w:rPr>
      <w:sz w:val="21"/>
    </w:rPr>
  </w:style>
  <w:style w:type="paragraph" w:styleId="48">
    <w:name w:val="Date"/>
    <w:basedOn w:val="1"/>
    <w:next w:val="1"/>
    <w:link w:val="187"/>
    <w:qFormat/>
    <w:uiPriority w:val="99"/>
    <w:pPr>
      <w:ind w:left="100" w:leftChars="2500"/>
    </w:pPr>
  </w:style>
  <w:style w:type="paragraph" w:styleId="49">
    <w:name w:val="Body Text Indent 2"/>
    <w:basedOn w:val="1"/>
    <w:link w:val="228"/>
    <w:semiHidden/>
    <w:uiPriority w:val="0"/>
    <w:pPr>
      <w:widowControl/>
      <w:adjustRightInd/>
      <w:spacing w:after="120" w:line="480" w:lineRule="auto"/>
      <w:ind w:left="420" w:leftChars="200"/>
    </w:pPr>
    <w:rPr>
      <w:rFonts w:cs="宋体"/>
      <w:kern w:val="0"/>
    </w:rPr>
  </w:style>
  <w:style w:type="paragraph" w:styleId="50">
    <w:name w:val="List Continue 5"/>
    <w:basedOn w:val="1"/>
    <w:semiHidden/>
    <w:qFormat/>
    <w:uiPriority w:val="0"/>
    <w:pPr>
      <w:spacing w:after="120"/>
      <w:ind w:left="2100" w:leftChars="1000"/>
    </w:pPr>
  </w:style>
  <w:style w:type="paragraph" w:styleId="51">
    <w:name w:val="Balloon Text"/>
    <w:basedOn w:val="1"/>
    <w:link w:val="212"/>
    <w:semiHidden/>
    <w:qFormat/>
    <w:uiPriority w:val="99"/>
    <w:rPr>
      <w:sz w:val="18"/>
      <w:szCs w:val="18"/>
    </w:rPr>
  </w:style>
  <w:style w:type="paragraph" w:styleId="52">
    <w:name w:val="footer"/>
    <w:basedOn w:val="1"/>
    <w:link w:val="140"/>
    <w:unhideWhenUsed/>
    <w:qFormat/>
    <w:uiPriority w:val="99"/>
    <w:pPr>
      <w:tabs>
        <w:tab w:val="center" w:pos="4153"/>
        <w:tab w:val="right" w:pos="8306"/>
      </w:tabs>
      <w:snapToGrid w:val="0"/>
      <w:jc w:val="left"/>
    </w:pPr>
    <w:rPr>
      <w:sz w:val="18"/>
      <w:szCs w:val="18"/>
    </w:rPr>
  </w:style>
  <w:style w:type="paragraph" w:styleId="53">
    <w:name w:val="envelope return"/>
    <w:basedOn w:val="1"/>
    <w:semiHidden/>
    <w:qFormat/>
    <w:uiPriority w:val="0"/>
    <w:pPr>
      <w:snapToGrid w:val="0"/>
    </w:pPr>
    <w:rPr>
      <w:rFonts w:ascii="Arial" w:hAnsi="Arial" w:cs="Arial"/>
    </w:rPr>
  </w:style>
  <w:style w:type="paragraph" w:styleId="54">
    <w:name w:val="Body Text First Indent 2"/>
    <w:basedOn w:val="33"/>
    <w:link w:val="269"/>
    <w:semiHidden/>
    <w:uiPriority w:val="0"/>
    <w:pPr>
      <w:widowControl/>
      <w:adjustRightInd/>
      <w:ind w:firstLine="420"/>
    </w:pPr>
    <w:rPr>
      <w:rFonts w:cs="宋体"/>
      <w:kern w:val="0"/>
    </w:rPr>
  </w:style>
  <w:style w:type="paragraph" w:styleId="55">
    <w:name w:val="header"/>
    <w:basedOn w:val="1"/>
    <w:link w:val="139"/>
    <w:unhideWhenUsed/>
    <w:qFormat/>
    <w:uiPriority w:val="99"/>
    <w:pPr>
      <w:pBdr>
        <w:bottom w:val="single" w:color="auto" w:sz="6" w:space="1"/>
      </w:pBdr>
      <w:tabs>
        <w:tab w:val="center" w:pos="4153"/>
        <w:tab w:val="right" w:pos="8306"/>
      </w:tabs>
      <w:snapToGrid w:val="0"/>
      <w:jc w:val="center"/>
    </w:pPr>
    <w:rPr>
      <w:sz w:val="18"/>
      <w:szCs w:val="18"/>
    </w:rPr>
  </w:style>
  <w:style w:type="paragraph" w:styleId="56">
    <w:name w:val="Signature"/>
    <w:basedOn w:val="1"/>
    <w:link w:val="225"/>
    <w:semiHidden/>
    <w:uiPriority w:val="0"/>
    <w:pPr>
      <w:ind w:left="100" w:leftChars="2100"/>
    </w:pPr>
  </w:style>
  <w:style w:type="paragraph" w:styleId="57">
    <w:name w:val="toc 1"/>
    <w:basedOn w:val="1"/>
    <w:next w:val="1"/>
    <w:qFormat/>
    <w:uiPriority w:val="39"/>
    <w:pPr>
      <w:tabs>
        <w:tab w:val="right" w:leader="dot" w:pos="9060"/>
      </w:tabs>
      <w:ind w:firstLine="0" w:firstLineChars="0"/>
    </w:pPr>
  </w:style>
  <w:style w:type="paragraph" w:styleId="58">
    <w:name w:val="List Continue 4"/>
    <w:basedOn w:val="1"/>
    <w:semiHidden/>
    <w:qFormat/>
    <w:uiPriority w:val="0"/>
    <w:pPr>
      <w:spacing w:after="120"/>
      <w:ind w:left="1680" w:leftChars="800"/>
    </w:pPr>
  </w:style>
  <w:style w:type="paragraph" w:styleId="59">
    <w:name w:val="toc 4"/>
    <w:basedOn w:val="1"/>
    <w:next w:val="1"/>
    <w:unhideWhenUsed/>
    <w:qFormat/>
    <w:uiPriority w:val="39"/>
    <w:pPr>
      <w:adjustRightInd/>
      <w:spacing w:line="240" w:lineRule="auto"/>
      <w:ind w:left="1260" w:leftChars="600" w:firstLine="0" w:firstLineChars="0"/>
    </w:pPr>
    <w:rPr>
      <w:rFonts w:ascii="Calibri" w:hAnsi="Calibri"/>
      <w:sz w:val="21"/>
      <w:szCs w:val="22"/>
    </w:rPr>
  </w:style>
  <w:style w:type="paragraph" w:styleId="60">
    <w:name w:val="Subtitle"/>
    <w:basedOn w:val="1"/>
    <w:link w:val="160"/>
    <w:qFormat/>
    <w:uiPriority w:val="11"/>
    <w:pPr>
      <w:spacing w:before="240" w:after="60" w:line="312" w:lineRule="auto"/>
      <w:jc w:val="center"/>
      <w:outlineLvl w:val="1"/>
    </w:pPr>
    <w:rPr>
      <w:rFonts w:ascii="Arial" w:hAnsi="Arial" w:cs="Arial"/>
      <w:b/>
      <w:bCs/>
      <w:kern w:val="28"/>
      <w:sz w:val="32"/>
      <w:szCs w:val="32"/>
    </w:rPr>
  </w:style>
  <w:style w:type="paragraph" w:styleId="61">
    <w:name w:val="List Number 5"/>
    <w:basedOn w:val="1"/>
    <w:semiHidden/>
    <w:uiPriority w:val="0"/>
    <w:pPr>
      <w:numPr>
        <w:ilvl w:val="0"/>
        <w:numId w:val="11"/>
      </w:numPr>
    </w:pPr>
  </w:style>
  <w:style w:type="paragraph" w:styleId="62">
    <w:name w:val="List"/>
    <w:basedOn w:val="1"/>
    <w:qFormat/>
    <w:uiPriority w:val="0"/>
    <w:pPr>
      <w:ind w:left="200" w:hanging="200" w:hangingChars="200"/>
    </w:pPr>
  </w:style>
  <w:style w:type="paragraph" w:styleId="63">
    <w:name w:val="toc 6"/>
    <w:basedOn w:val="1"/>
    <w:next w:val="1"/>
    <w:unhideWhenUsed/>
    <w:qFormat/>
    <w:uiPriority w:val="39"/>
    <w:pPr>
      <w:adjustRightInd/>
      <w:spacing w:line="240" w:lineRule="auto"/>
      <w:ind w:left="2100" w:leftChars="1000" w:firstLine="0" w:firstLineChars="0"/>
    </w:pPr>
    <w:rPr>
      <w:rFonts w:ascii="Calibri" w:hAnsi="Calibri"/>
      <w:sz w:val="21"/>
      <w:szCs w:val="22"/>
    </w:rPr>
  </w:style>
  <w:style w:type="paragraph" w:styleId="64">
    <w:name w:val="List 5"/>
    <w:basedOn w:val="1"/>
    <w:semiHidden/>
    <w:qFormat/>
    <w:uiPriority w:val="0"/>
    <w:pPr>
      <w:ind w:left="100" w:leftChars="800" w:hanging="200" w:hangingChars="200"/>
    </w:pPr>
  </w:style>
  <w:style w:type="paragraph" w:styleId="65">
    <w:name w:val="Body Text Indent 3"/>
    <w:basedOn w:val="1"/>
    <w:link w:val="214"/>
    <w:semiHidden/>
    <w:qFormat/>
    <w:uiPriority w:val="0"/>
    <w:pPr>
      <w:widowControl/>
      <w:adjustRightInd/>
      <w:spacing w:after="120"/>
      <w:ind w:left="420" w:leftChars="200"/>
    </w:pPr>
    <w:rPr>
      <w:rFonts w:cs="宋体"/>
      <w:kern w:val="0"/>
      <w:sz w:val="16"/>
      <w:szCs w:val="16"/>
    </w:rPr>
  </w:style>
  <w:style w:type="paragraph" w:styleId="66">
    <w:name w:val="index 7"/>
    <w:basedOn w:val="1"/>
    <w:next w:val="1"/>
    <w:semiHidden/>
    <w:uiPriority w:val="0"/>
    <w:pPr>
      <w:adjustRightInd/>
      <w:spacing w:line="240" w:lineRule="auto"/>
      <w:ind w:left="2520" w:firstLine="0" w:firstLineChars="0"/>
    </w:pPr>
    <w:rPr>
      <w:sz w:val="21"/>
    </w:rPr>
  </w:style>
  <w:style w:type="paragraph" w:styleId="67">
    <w:name w:val="index 9"/>
    <w:basedOn w:val="1"/>
    <w:next w:val="1"/>
    <w:semiHidden/>
    <w:uiPriority w:val="0"/>
    <w:pPr>
      <w:adjustRightInd/>
      <w:spacing w:line="240" w:lineRule="auto"/>
      <w:ind w:left="3360" w:firstLine="0" w:firstLineChars="0"/>
    </w:pPr>
    <w:rPr>
      <w:sz w:val="21"/>
    </w:rPr>
  </w:style>
  <w:style w:type="paragraph" w:styleId="68">
    <w:name w:val="toc 2"/>
    <w:basedOn w:val="1"/>
    <w:next w:val="1"/>
    <w:qFormat/>
    <w:uiPriority w:val="39"/>
    <w:pPr>
      <w:tabs>
        <w:tab w:val="right" w:leader="dot" w:pos="9060"/>
      </w:tabs>
      <w:ind w:left="480" w:leftChars="178" w:hanging="53" w:hangingChars="22"/>
    </w:pPr>
  </w:style>
  <w:style w:type="paragraph" w:styleId="69">
    <w:name w:val="toc 9"/>
    <w:basedOn w:val="1"/>
    <w:next w:val="1"/>
    <w:unhideWhenUsed/>
    <w:qFormat/>
    <w:uiPriority w:val="39"/>
    <w:pPr>
      <w:adjustRightInd/>
      <w:spacing w:line="240" w:lineRule="auto"/>
      <w:ind w:left="3360" w:leftChars="1600" w:firstLine="0" w:firstLineChars="0"/>
    </w:pPr>
    <w:rPr>
      <w:rFonts w:ascii="Calibri" w:hAnsi="Calibri"/>
      <w:sz w:val="21"/>
      <w:szCs w:val="22"/>
    </w:rPr>
  </w:style>
  <w:style w:type="paragraph" w:styleId="70">
    <w:name w:val="Body Text 2"/>
    <w:basedOn w:val="1"/>
    <w:link w:val="240"/>
    <w:semiHidden/>
    <w:qFormat/>
    <w:uiPriority w:val="99"/>
    <w:pPr>
      <w:widowControl/>
      <w:adjustRightInd/>
      <w:spacing w:after="120" w:line="480" w:lineRule="auto"/>
    </w:pPr>
    <w:rPr>
      <w:rFonts w:cs="宋体"/>
      <w:kern w:val="0"/>
    </w:rPr>
  </w:style>
  <w:style w:type="paragraph" w:styleId="71">
    <w:name w:val="List 4"/>
    <w:basedOn w:val="1"/>
    <w:semiHidden/>
    <w:qFormat/>
    <w:uiPriority w:val="0"/>
    <w:pPr>
      <w:ind w:left="100" w:leftChars="600" w:hanging="200" w:hangingChars="200"/>
    </w:pPr>
  </w:style>
  <w:style w:type="paragraph" w:styleId="72">
    <w:name w:val="List Continue 2"/>
    <w:basedOn w:val="1"/>
    <w:semiHidden/>
    <w:uiPriority w:val="0"/>
    <w:pPr>
      <w:spacing w:after="120"/>
      <w:ind w:left="840" w:leftChars="400"/>
    </w:pPr>
  </w:style>
  <w:style w:type="paragraph" w:styleId="73">
    <w:name w:val="Message Header"/>
    <w:basedOn w:val="1"/>
    <w:link w:val="273"/>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74">
    <w:name w:val="HTML Preformatted"/>
    <w:basedOn w:val="1"/>
    <w:link w:val="239"/>
    <w:semiHidden/>
    <w:uiPriority w:val="0"/>
    <w:rPr>
      <w:rFonts w:ascii="Courier New" w:hAnsi="Courier New" w:cs="Courier New"/>
      <w:sz w:val="20"/>
      <w:szCs w:val="20"/>
    </w:rPr>
  </w:style>
  <w:style w:type="paragraph" w:styleId="75">
    <w:name w:val="Normal (Web)"/>
    <w:basedOn w:val="1"/>
    <w:qFormat/>
    <w:uiPriority w:val="0"/>
  </w:style>
  <w:style w:type="paragraph" w:styleId="76">
    <w:name w:val="List Continue 3"/>
    <w:basedOn w:val="1"/>
    <w:semiHidden/>
    <w:qFormat/>
    <w:uiPriority w:val="0"/>
    <w:pPr>
      <w:spacing w:after="120"/>
      <w:ind w:left="1260" w:leftChars="600"/>
    </w:pPr>
  </w:style>
  <w:style w:type="paragraph" w:styleId="77">
    <w:name w:val="index 1"/>
    <w:basedOn w:val="1"/>
    <w:next w:val="1"/>
    <w:semiHidden/>
    <w:qFormat/>
    <w:uiPriority w:val="0"/>
    <w:pPr>
      <w:adjustRightInd/>
      <w:spacing w:line="240" w:lineRule="auto"/>
      <w:ind w:firstLine="0" w:firstLineChars="0"/>
    </w:pPr>
    <w:rPr>
      <w:sz w:val="21"/>
    </w:rPr>
  </w:style>
  <w:style w:type="paragraph" w:styleId="78">
    <w:name w:val="index 2"/>
    <w:basedOn w:val="1"/>
    <w:next w:val="1"/>
    <w:semiHidden/>
    <w:qFormat/>
    <w:uiPriority w:val="0"/>
    <w:pPr>
      <w:adjustRightInd/>
      <w:spacing w:line="240" w:lineRule="auto"/>
      <w:ind w:left="420" w:firstLine="0" w:firstLineChars="0"/>
    </w:pPr>
    <w:rPr>
      <w:sz w:val="21"/>
    </w:rPr>
  </w:style>
  <w:style w:type="character" w:styleId="80">
    <w:name w:val="endnote reference"/>
    <w:semiHidden/>
    <w:qFormat/>
    <w:uiPriority w:val="0"/>
    <w:rPr>
      <w:vertAlign w:val="superscript"/>
    </w:rPr>
  </w:style>
  <w:style w:type="character" w:styleId="81">
    <w:name w:val="page number"/>
    <w:uiPriority w:val="0"/>
  </w:style>
  <w:style w:type="character" w:styleId="82">
    <w:name w:val="FollowedHyperlink"/>
    <w:qFormat/>
    <w:uiPriority w:val="99"/>
    <w:rPr>
      <w:color w:val="800080"/>
      <w:u w:val="single"/>
    </w:rPr>
  </w:style>
  <w:style w:type="character" w:styleId="83">
    <w:name w:val="Emphasis"/>
    <w:qFormat/>
    <w:uiPriority w:val="0"/>
    <w:rPr>
      <w:i/>
      <w:iCs/>
    </w:rPr>
  </w:style>
  <w:style w:type="character" w:styleId="84">
    <w:name w:val="line number"/>
    <w:semiHidden/>
    <w:qFormat/>
    <w:uiPriority w:val="0"/>
  </w:style>
  <w:style w:type="character" w:styleId="85">
    <w:name w:val="HTML Definition"/>
    <w:semiHidden/>
    <w:qFormat/>
    <w:uiPriority w:val="0"/>
    <w:rPr>
      <w:i/>
      <w:iCs/>
    </w:rPr>
  </w:style>
  <w:style w:type="character" w:styleId="86">
    <w:name w:val="HTML Typewriter"/>
    <w:semiHidden/>
    <w:qFormat/>
    <w:uiPriority w:val="0"/>
    <w:rPr>
      <w:rFonts w:ascii="Courier New" w:hAnsi="Courier New" w:cs="Courier New"/>
      <w:sz w:val="20"/>
      <w:szCs w:val="20"/>
    </w:rPr>
  </w:style>
  <w:style w:type="character" w:styleId="87">
    <w:name w:val="HTML Acronym"/>
    <w:semiHidden/>
    <w:qFormat/>
    <w:uiPriority w:val="0"/>
  </w:style>
  <w:style w:type="character" w:styleId="88">
    <w:name w:val="HTML Variable"/>
    <w:semiHidden/>
    <w:qFormat/>
    <w:uiPriority w:val="0"/>
    <w:rPr>
      <w:i/>
      <w:iCs/>
    </w:rPr>
  </w:style>
  <w:style w:type="character" w:styleId="89">
    <w:name w:val="Hyperlink"/>
    <w:unhideWhenUsed/>
    <w:qFormat/>
    <w:uiPriority w:val="99"/>
    <w:rPr>
      <w:color w:val="0000FF"/>
      <w:u w:val="single"/>
    </w:rPr>
  </w:style>
  <w:style w:type="character" w:styleId="90">
    <w:name w:val="HTML Code"/>
    <w:semiHidden/>
    <w:qFormat/>
    <w:uiPriority w:val="0"/>
    <w:rPr>
      <w:rFonts w:ascii="Courier New" w:hAnsi="Courier New" w:cs="Courier New"/>
      <w:sz w:val="20"/>
      <w:szCs w:val="20"/>
    </w:rPr>
  </w:style>
  <w:style w:type="character" w:styleId="91">
    <w:name w:val="annotation reference"/>
    <w:qFormat/>
    <w:uiPriority w:val="99"/>
    <w:rPr>
      <w:sz w:val="21"/>
      <w:szCs w:val="21"/>
    </w:rPr>
  </w:style>
  <w:style w:type="character" w:styleId="92">
    <w:name w:val="HTML Cite"/>
    <w:semiHidden/>
    <w:qFormat/>
    <w:uiPriority w:val="0"/>
    <w:rPr>
      <w:i/>
      <w:iCs/>
    </w:rPr>
  </w:style>
  <w:style w:type="character" w:styleId="93">
    <w:name w:val="HTML Keyboard"/>
    <w:semiHidden/>
    <w:qFormat/>
    <w:uiPriority w:val="0"/>
    <w:rPr>
      <w:rFonts w:ascii="Courier New" w:hAnsi="Courier New" w:cs="Courier New"/>
      <w:sz w:val="20"/>
      <w:szCs w:val="20"/>
    </w:rPr>
  </w:style>
  <w:style w:type="character" w:styleId="94">
    <w:name w:val="HTML Sample"/>
    <w:semiHidden/>
    <w:qFormat/>
    <w:uiPriority w:val="0"/>
    <w:rPr>
      <w:rFonts w:ascii="Courier New" w:hAnsi="Courier New" w:cs="Courier New"/>
    </w:rPr>
  </w:style>
  <w:style w:type="table" w:styleId="96">
    <w:name w:val="Table Grid"/>
    <w:basedOn w:val="95"/>
    <w:qFormat/>
    <w:uiPriority w:val="59"/>
    <w:pPr>
      <w:widowControl w:val="0"/>
      <w:spacing w:line="36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7">
    <w:name w:val="Table Theme"/>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8">
    <w:name w:val="Table Colorful 1"/>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tblPr>
        <w:tblLayout w:type="fixed"/>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99">
    <w:name w:val="Table Colorful 2"/>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blLayout w:type="fixed"/>
      </w:tblPr>
      <w:tcPr>
        <w:tcBorders>
          <w:top w:val="nil"/>
          <w:left w:val="nil"/>
          <w:bottom w:val="nil"/>
          <w:right w:val="nil"/>
          <w:insideH w:val="nil"/>
          <w:insideV w:val="nil"/>
          <w:tl2br w:val="nil"/>
          <w:tr2bl w:val="nil"/>
        </w:tcBorders>
      </w:tcPr>
    </w:tblStylePr>
    <w:tblStylePr w:type="lastCol">
      <w:tblPr>
        <w:tblLayout w:type="fixed"/>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100">
    <w:name w:val="Table Colorful 3"/>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blLayout w:type="fixed"/>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101">
    <w:name w:val="Table Elegant"/>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102">
    <w:name w:val="Table Classic 1"/>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3">
    <w:name w:val="Table Classic 2"/>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top w:val="nil"/>
          <w:left w:val="nil"/>
          <w:bottom w:val="single" w:color="000000" w:sz="6" w:space="0"/>
          <w:right w:val="nil"/>
          <w:insideH w:val="nil"/>
          <w:insideV w:val="nil"/>
          <w:tl2br w:val="nil"/>
          <w:tr2bl w:val="nil"/>
        </w:tcBorders>
        <w:shd w:val="solid" w:color="80008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shd w:val="solid" w:color="C0C0C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shd w:val="solid" w:color="800080" w:fill="FFFFFF"/>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104">
    <w:name w:val="Table Classic 3"/>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blLayout w:type="fixed"/>
      </w:tblPr>
      <w:tcPr>
        <w:tcBorders>
          <w:top w:val="nil"/>
          <w:left w:val="nil"/>
          <w:bottom w:val="nil"/>
          <w:right w:val="nil"/>
          <w:insideH w:val="nil"/>
          <w:insideV w:val="nil"/>
          <w:tl2br w:val="nil"/>
          <w:tr2bl w:val="nil"/>
        </w:tcBorders>
      </w:tcPr>
    </w:tblStylePr>
  </w:style>
  <w:style w:type="table" w:styleId="105">
    <w:name w:val="Table Classic 4"/>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blLayout w:type="fixed"/>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rPr>
        <w:b/>
        <w:bCs/>
      </w:rPr>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106">
    <w:name w:val="Table Simple 1"/>
    <w:basedOn w:val="95"/>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107">
    <w:name w:val="Table Simple 2"/>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lastCol">
      <w:rPr>
        <w:b/>
        <w:bCs/>
      </w:rPr>
      <w:tblPr>
        <w:tblLayout w:type="fixed"/>
      </w:tblPr>
      <w:tcPr>
        <w:tcBorders>
          <w:top w:val="nil"/>
          <w:left w:val="single" w:color="000000" w:sz="6" w:space="0"/>
          <w:bottom w:val="nil"/>
          <w:right w:val="nil"/>
          <w:insideH w:val="nil"/>
          <w:insideV w:val="nil"/>
          <w:tl2br w:val="nil"/>
          <w:tr2bl w:val="nil"/>
        </w:tcBorders>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8">
    <w:name w:val="Table Simple 3"/>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109">
    <w:name w:val="Table Subtle 1"/>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tblPr>
        <w:tblLayout w:type="fixed"/>
      </w:tblPr>
      <w:tcPr>
        <w:tcBorders>
          <w:top w:val="single" w:color="000000" w:sz="6" w:space="0"/>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blLayout w:type="fixed"/>
      </w:tblPr>
      <w:tcPr>
        <w:tcBorders>
          <w:top w:val="nil"/>
          <w:left w:val="nil"/>
          <w:bottom w:val="nil"/>
          <w:right w:val="single" w:color="000000" w:sz="12" w:space="0"/>
          <w:insideH w:val="nil"/>
          <w:insideV w:val="nil"/>
          <w:tl2br w:val="nil"/>
          <w:tr2bl w:val="nil"/>
        </w:tcBorders>
      </w:tcPr>
    </w:tblStylePr>
    <w:tblStylePr w:type="lastCol">
      <w:tblPr>
        <w:tblLayout w:type="fixed"/>
      </w:tblPr>
      <w:tcPr>
        <w:tcBorders>
          <w:top w:val="nil"/>
          <w:left w:val="single" w:color="000000" w:sz="12" w:space="0"/>
          <w:bottom w:val="nil"/>
          <w:right w:val="nil"/>
          <w:insideH w:val="nil"/>
          <w:insideV w:val="nil"/>
          <w:tl2br w:val="nil"/>
          <w:tr2bl w:val="nil"/>
        </w:tcBorders>
      </w:tcPr>
    </w:tblStylePr>
    <w:tblStylePr w:type="band1Horz">
      <w:tblPr>
        <w:tblLayout w:type="fixed"/>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0">
    <w:name w:val="Table Subtle 2"/>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blLayout w:type="fixed"/>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1">
    <w:name w:val="Table 3D effects 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top w:val="nil"/>
          <w:left w:val="nil"/>
          <w:bottom w:val="single" w:color="808080" w:sz="6" w:space="0"/>
          <w:right w:val="nil"/>
          <w:insideH w:val="nil"/>
          <w:insideV w:val="nil"/>
          <w:tl2br w:val="nil"/>
          <w:tr2bl w:val="nil"/>
        </w:tcBorders>
      </w:tcPr>
    </w:tblStylePr>
    <w:tblStylePr w:type="lastRow">
      <w:tblPr>
        <w:tblLayout w:type="fixed"/>
      </w:tblPr>
      <w:tcPr>
        <w:tcBorders>
          <w:top w:val="single" w:color="FFFFFF"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single" w:color="FFFFFF" w:sz="6" w:space="0"/>
          <w:bottom w:val="nil"/>
          <w:right w:val="nil"/>
          <w:insideH w:val="nil"/>
          <w:insideV w:val="nil"/>
          <w:tl2br w:val="nil"/>
          <w:tr2bl w:val="nil"/>
        </w:tcBorders>
      </w:tcPr>
    </w:tblStylePr>
    <w:tblStylePr w:type="neCell">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tcPr>
    </w:tblStylePr>
    <w:tblStylePr w:type="seCell">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112">
    <w:name w:val="Table 3D effects 2"/>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Horz">
      <w:tblPr>
        <w:tblLayout w:type="fixed"/>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3">
    <w:name w:val="Table 3D effects 3"/>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4">
    <w:name w:val="Table List 1"/>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top w:val="nil"/>
          <w:left w:val="nil"/>
          <w:bottom w:val="single" w:color="000000" w:sz="6" w:space="0"/>
          <w:right w:val="nil"/>
          <w:insideH w:val="nil"/>
          <w:insideV w:val="nil"/>
          <w:tl2br w:val="nil"/>
          <w:tr2bl w:val="nil"/>
        </w:tcBorders>
        <w:shd w:val="solid" w:color="C0C0C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solid" w:color="C0C0C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5">
    <w:name w:val="Table List 2"/>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top w:val="nil"/>
          <w:left w:val="nil"/>
          <w:bottom w:val="single" w:color="000000" w:sz="6" w:space="0"/>
          <w:right w:val="nil"/>
          <w:insideH w:val="nil"/>
          <w:insideV w:val="nil"/>
          <w:tl2br w:val="nil"/>
          <w:tr2bl w:val="nil"/>
        </w:tcBorders>
        <w:shd w:val="pct75" w:color="008080" w:fill="008000"/>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6">
    <w:name w:val="Table List 3"/>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table" w:styleId="117">
    <w:name w:val="Table List 4"/>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8">
    <w:name w:val="Table List 5"/>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style>
  <w:style w:type="table" w:styleId="119">
    <w:name w:val="Table List 6"/>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band1Horz">
      <w:tblPr>
        <w:tblLayout w:type="fixed"/>
      </w:tblPr>
      <w:tcPr>
        <w:tcBorders>
          <w:top w:val="nil"/>
          <w:left w:val="nil"/>
          <w:bottom w:val="nil"/>
          <w:right w:val="nil"/>
          <w:insideH w:val="nil"/>
          <w:insideV w:val="nil"/>
          <w:tl2br w:val="nil"/>
          <w:tr2bl w:val="nil"/>
        </w:tcBorders>
        <w:shd w:val="pct25" w:color="000000" w:fill="FFFFFF"/>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20">
    <w:name w:val="Table List 7"/>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blLayout w:type="fixed"/>
      </w:tblPr>
      <w:tcPr>
        <w:tcBorders>
          <w:top w:val="single" w:color="008000" w:sz="12"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2Horz">
      <w:tblPr>
        <w:tblLayout w:type="fixed"/>
      </w:tblPr>
      <w:tcPr>
        <w:tcBorders>
          <w:top w:val="nil"/>
          <w:left w:val="nil"/>
          <w:bottom w:val="nil"/>
          <w:right w:val="nil"/>
          <w:insideH w:val="nil"/>
          <w:insideV w:val="nil"/>
          <w:tl2br w:val="nil"/>
          <w:tr2bl w:val="nil"/>
        </w:tcBorders>
        <w:shd w:val="pct25" w:color="FFFF00" w:fill="FFFFFF"/>
      </w:tcPr>
    </w:tblStylePr>
  </w:style>
  <w:style w:type="table" w:styleId="121">
    <w:name w:val="Table List 8"/>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5" w:color="FFFF00" w:fill="FFFFFF"/>
      </w:tcPr>
    </w:tblStylePr>
    <w:tblStylePr w:type="band2Horz">
      <w:tblPr>
        <w:tblLayout w:type="fixed"/>
      </w:tblPr>
      <w:tcPr>
        <w:tcBorders>
          <w:top w:val="nil"/>
          <w:left w:val="nil"/>
          <w:bottom w:val="nil"/>
          <w:right w:val="nil"/>
          <w:insideH w:val="nil"/>
          <w:insideV w:val="nil"/>
          <w:tl2br w:val="nil"/>
          <w:tr2bl w:val="nil"/>
        </w:tcBorders>
        <w:shd w:val="pct50" w:color="FF0000" w:fill="FFFFFF"/>
      </w:tcPr>
    </w:tblStylePr>
    <w:tblStylePr w:type="nwCell">
      <w:tblPr>
        <w:tblLayout w:type="fixed"/>
      </w:tblPr>
      <w:tcPr>
        <w:tcBorders>
          <w:top w:val="nil"/>
          <w:left w:val="nil"/>
          <w:bottom w:val="nil"/>
          <w:right w:val="nil"/>
          <w:insideH w:val="nil"/>
          <w:insideV w:val="nil"/>
          <w:tl2br w:val="single" w:color="auto" w:sz="6" w:space="0"/>
          <w:tr2bl w:val="nil"/>
        </w:tcBorders>
      </w:tcPr>
    </w:tblStylePr>
  </w:style>
  <w:style w:type="table" w:styleId="122">
    <w:name w:val="Table Contemporary"/>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table" w:styleId="123">
    <w:name w:val="Table Columns 1"/>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top w:val="nil"/>
          <w:left w:val="nil"/>
          <w:bottom w:val="double" w:color="000000" w:sz="6" w:space="0"/>
          <w:right w:val="nil"/>
          <w:insideH w:val="nil"/>
          <w:insideV w:val="nil"/>
          <w:tl2br w:val="nil"/>
          <w:tr2bl w:val="nil"/>
        </w:tcBorders>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4">
    <w:name w:val="Table Columns 2"/>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Layout w:type="fixed"/>
      <w:tblCellMar>
        <w:top w:w="0" w:type="dxa"/>
        <w:left w:w="108" w:type="dxa"/>
        <w:bottom w:w="0" w:type="dxa"/>
        <w:right w:w="108" w:type="dxa"/>
      </w:tblCellMar>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color w:val="00000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5">
    <w:name w:val="Table Columns 3"/>
    <w:basedOn w:val="95"/>
    <w:semiHidden/>
    <w:qFormat/>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single" w:color="00008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style>
  <w:style w:type="table" w:styleId="126">
    <w:name w:val="Table Columns 4"/>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color w:val="FFFFFF"/>
      </w:rPr>
      <w:tblPr>
        <w:tblLayout w:type="fixed"/>
      </w:tblPr>
      <w:tcPr>
        <w:tcBorders>
          <w:top w:val="nil"/>
          <w:left w:val="nil"/>
          <w:bottom w:val="nil"/>
          <w:right w:val="nil"/>
          <w:insideH w:val="nil"/>
          <w:insideV w:val="nil"/>
          <w:tl2br w:val="nil"/>
          <w:tr2bl w:val="nil"/>
        </w:tcBorders>
        <w:shd w:val="solid" w:color="0000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7">
    <w:name w:val="Table Columns 5"/>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top w:val="nil"/>
          <w:left w:val="nil"/>
          <w:bottom w:val="single" w:color="808080" w:sz="6" w:space="0"/>
          <w:right w:val="nil"/>
          <w:insideH w:val="nil"/>
          <w:insideV w:val="nil"/>
          <w:tl2br w:val="nil"/>
          <w:tr2bl w:val="nil"/>
        </w:tcBorders>
      </w:tcPr>
    </w:tblStylePr>
    <w:tblStylePr w:type="lastRow">
      <w:rPr>
        <w:b/>
        <w:bCs/>
      </w:rPr>
      <w:tblPr>
        <w:tblLayout w:type="fixed"/>
      </w:tblPr>
      <w:tcPr>
        <w:tcBorders>
          <w:top w:val="single" w:color="80808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8">
    <w:name w:val="Table Grid 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29">
    <w:name w:val="Table Grid 2"/>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op w:val="nil"/>
          <w:left w:val="nil"/>
          <w:bottom w:val="nil"/>
          <w:right w:val="nil"/>
          <w:insideH w:val="nil"/>
          <w:insideV w:val="nil"/>
          <w:tl2br w:val="nil"/>
          <w:tr2bl w:val="nil"/>
        </w:tcBorders>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style>
  <w:style w:type="table" w:styleId="130">
    <w:name w:val="Table Grid 3"/>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31">
    <w:name w:val="Table Grid 4"/>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32">
    <w:name w:val="Table Grid 5"/>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33">
    <w:name w:val="Table Grid 6"/>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34">
    <w:name w:val="Table Grid 7"/>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top w:val="nil"/>
          <w:left w:val="nil"/>
          <w:bottom w:val="single" w:color="000000" w:sz="12" w:space="0"/>
          <w:right w:val="nil"/>
          <w:insideH w:val="nil"/>
          <w:insideV w:val="nil"/>
          <w:tl2br w:val="nil"/>
          <w:tr2bl w:val="nil"/>
        </w:tcBorders>
      </w:tcPr>
    </w:tblStylePr>
    <w:tblStylePr w:type="lastRow">
      <w:rPr>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35">
    <w:name w:val="Table Grid 8"/>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36">
    <w:name w:val="Table Web 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37">
    <w:name w:val="Table Web 2"/>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38">
    <w:name w:val="Table Web 3"/>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character" w:customStyle="1" w:styleId="139">
    <w:name w:val="页眉 Char"/>
    <w:basedOn w:val="79"/>
    <w:link w:val="55"/>
    <w:uiPriority w:val="99"/>
    <w:rPr>
      <w:sz w:val="18"/>
      <w:szCs w:val="18"/>
    </w:rPr>
  </w:style>
  <w:style w:type="character" w:customStyle="1" w:styleId="140">
    <w:name w:val="页脚 Char"/>
    <w:basedOn w:val="79"/>
    <w:link w:val="52"/>
    <w:uiPriority w:val="99"/>
    <w:rPr>
      <w:sz w:val="18"/>
      <w:szCs w:val="18"/>
    </w:rPr>
  </w:style>
  <w:style w:type="character" w:customStyle="1" w:styleId="141">
    <w:name w:val="标题 1 Char"/>
    <w:basedOn w:val="79"/>
    <w:link w:val="2"/>
    <w:uiPriority w:val="0"/>
    <w:rPr>
      <w:rFonts w:ascii="Times New Roman" w:hAnsi="Times New Roman" w:eastAsia="黑体" w:cs="Times New Roman"/>
      <w:kern w:val="44"/>
      <w:sz w:val="30"/>
      <w:szCs w:val="20"/>
    </w:rPr>
  </w:style>
  <w:style w:type="character" w:customStyle="1" w:styleId="142">
    <w:name w:val="标题 2 Char"/>
    <w:basedOn w:val="79"/>
    <w:link w:val="3"/>
    <w:uiPriority w:val="0"/>
    <w:rPr>
      <w:rFonts w:ascii="Times New Roman" w:hAnsi="Times New Roman" w:eastAsia="黑体" w:cs="Times New Roman"/>
      <w:kern w:val="0"/>
      <w:sz w:val="28"/>
      <w:szCs w:val="28"/>
    </w:rPr>
  </w:style>
  <w:style w:type="character" w:customStyle="1" w:styleId="143">
    <w:name w:val="标题 3 Char"/>
    <w:basedOn w:val="79"/>
    <w:link w:val="4"/>
    <w:uiPriority w:val="0"/>
    <w:rPr>
      <w:rFonts w:ascii="Times New Roman" w:hAnsi="Times New Roman" w:eastAsia="黑体" w:cs="Times New Roman"/>
      <w:kern w:val="0"/>
      <w:sz w:val="24"/>
      <w:szCs w:val="20"/>
    </w:rPr>
  </w:style>
  <w:style w:type="character" w:customStyle="1" w:styleId="144">
    <w:name w:val="标题 4 Char"/>
    <w:basedOn w:val="79"/>
    <w:link w:val="5"/>
    <w:qFormat/>
    <w:uiPriority w:val="0"/>
    <w:rPr>
      <w:rFonts w:ascii="Times New Roman" w:hAnsi="Times New Roman" w:eastAsia="宋体" w:cs="Times New Roman"/>
      <w:bCs/>
      <w:kern w:val="0"/>
      <w:sz w:val="24"/>
      <w:szCs w:val="28"/>
    </w:rPr>
  </w:style>
  <w:style w:type="character" w:customStyle="1" w:styleId="145">
    <w:name w:val="标题 5 Char"/>
    <w:basedOn w:val="79"/>
    <w:link w:val="6"/>
    <w:uiPriority w:val="0"/>
    <w:rPr>
      <w:rFonts w:ascii="Times New Roman" w:hAnsi="Times New Roman" w:eastAsia="宋体" w:cs="Times New Roman"/>
      <w:b/>
      <w:bCs/>
      <w:kern w:val="0"/>
      <w:sz w:val="28"/>
      <w:szCs w:val="28"/>
      <w:lang w:val="zh-CN" w:eastAsia="zh-CN"/>
    </w:rPr>
  </w:style>
  <w:style w:type="character" w:customStyle="1" w:styleId="146">
    <w:name w:val="标题 6 Char"/>
    <w:basedOn w:val="79"/>
    <w:link w:val="7"/>
    <w:uiPriority w:val="0"/>
    <w:rPr>
      <w:rFonts w:ascii="Arial" w:hAnsi="Arial" w:eastAsia="黑体" w:cs="Times New Roman"/>
      <w:b/>
      <w:bCs/>
      <w:kern w:val="0"/>
      <w:sz w:val="24"/>
      <w:szCs w:val="24"/>
      <w:lang w:val="zh-CN" w:eastAsia="zh-CN"/>
    </w:rPr>
  </w:style>
  <w:style w:type="character" w:customStyle="1" w:styleId="147">
    <w:name w:val="标题 7 Char"/>
    <w:basedOn w:val="79"/>
    <w:link w:val="8"/>
    <w:uiPriority w:val="0"/>
    <w:rPr>
      <w:rFonts w:ascii="Times New Roman" w:hAnsi="Times New Roman" w:eastAsia="宋体" w:cs="Times New Roman"/>
      <w:b/>
      <w:bCs/>
      <w:kern w:val="0"/>
      <w:sz w:val="24"/>
      <w:szCs w:val="24"/>
      <w:lang w:val="zh-CN" w:eastAsia="zh-CN"/>
    </w:rPr>
  </w:style>
  <w:style w:type="character" w:customStyle="1" w:styleId="148">
    <w:name w:val="标题 8 Char"/>
    <w:basedOn w:val="79"/>
    <w:link w:val="9"/>
    <w:qFormat/>
    <w:uiPriority w:val="0"/>
    <w:rPr>
      <w:rFonts w:ascii="Arial" w:hAnsi="Arial" w:eastAsia="黑体" w:cs="Times New Roman"/>
      <w:kern w:val="0"/>
      <w:sz w:val="24"/>
      <w:szCs w:val="24"/>
      <w:lang w:val="zh-CN" w:eastAsia="zh-CN"/>
    </w:rPr>
  </w:style>
  <w:style w:type="character" w:customStyle="1" w:styleId="149">
    <w:name w:val="标题 9 Char"/>
    <w:basedOn w:val="79"/>
    <w:link w:val="10"/>
    <w:uiPriority w:val="0"/>
    <w:rPr>
      <w:rFonts w:ascii="Arial" w:hAnsi="Arial" w:eastAsia="黑体" w:cs="Times New Roman"/>
      <w:kern w:val="0"/>
      <w:sz w:val="24"/>
      <w:szCs w:val="21"/>
      <w:lang w:val="zh-CN" w:eastAsia="zh-CN"/>
    </w:rPr>
  </w:style>
  <w:style w:type="character" w:customStyle="1" w:styleId="150">
    <w:name w:val="样式9表格 Char"/>
    <w:link w:val="151"/>
    <w:qFormat/>
    <w:uiPriority w:val="0"/>
  </w:style>
  <w:style w:type="paragraph" w:customStyle="1" w:styleId="151">
    <w:name w:val="样式9表格"/>
    <w:next w:val="1"/>
    <w:link w:val="150"/>
    <w:uiPriority w:val="0"/>
    <w:pPr>
      <w:widowControl w:val="0"/>
      <w:spacing w:beforeLines="40" w:afterLines="40" w:line="240" w:lineRule="exact"/>
      <w:jc w:val="center"/>
    </w:pPr>
    <w:rPr>
      <w:rFonts w:asciiTheme="minorHAnsi" w:hAnsiTheme="minorHAnsi" w:eastAsiaTheme="minorEastAsia" w:cstheme="minorBidi"/>
      <w:kern w:val="2"/>
      <w:sz w:val="21"/>
      <w:szCs w:val="22"/>
      <w:lang w:val="en-US" w:eastAsia="zh-CN" w:bidi="ar-SA"/>
    </w:rPr>
  </w:style>
  <w:style w:type="character" w:customStyle="1" w:styleId="152">
    <w:name w:val="文档结构图 Char2"/>
    <w:semiHidden/>
    <w:qFormat/>
    <w:uiPriority w:val="99"/>
    <w:rPr>
      <w:rFonts w:ascii="Microsoft YaHei UI" w:hAnsi="Times New Roman" w:eastAsia="Microsoft YaHei UI" w:cs="Times New Roman"/>
      <w:sz w:val="18"/>
      <w:szCs w:val="18"/>
    </w:rPr>
  </w:style>
  <w:style w:type="character" w:customStyle="1" w:styleId="153">
    <w:name w:val="标题 9 Char1"/>
    <w:semiHidden/>
    <w:qFormat/>
    <w:uiPriority w:val="0"/>
    <w:rPr>
      <w:rFonts w:ascii="Cambria" w:hAnsi="Cambria" w:eastAsia="宋体" w:cs="Times New Roman"/>
      <w:kern w:val="2"/>
      <w:sz w:val="21"/>
      <w:szCs w:val="21"/>
    </w:rPr>
  </w:style>
  <w:style w:type="character" w:customStyle="1" w:styleId="154">
    <w:name w:val="z-窗体顶端 Char1"/>
    <w:semiHidden/>
    <w:qFormat/>
    <w:uiPriority w:val="0"/>
    <w:rPr>
      <w:rFonts w:ascii="Arial" w:hAnsi="Arial" w:cs="Arial"/>
      <w:vanish/>
      <w:kern w:val="2"/>
      <w:sz w:val="16"/>
      <w:szCs w:val="16"/>
    </w:rPr>
  </w:style>
  <w:style w:type="character" w:customStyle="1" w:styleId="155">
    <w:name w:val="电子邮件签名 Char1"/>
    <w:semiHidden/>
    <w:uiPriority w:val="99"/>
    <w:rPr>
      <w:rFonts w:ascii="Times New Roman" w:hAnsi="Times New Roman" w:eastAsia="宋体" w:cs="Times New Roman"/>
      <w:sz w:val="24"/>
      <w:szCs w:val="24"/>
    </w:rPr>
  </w:style>
  <w:style w:type="character" w:customStyle="1" w:styleId="156">
    <w:name w:val="注释标题 Char"/>
    <w:link w:val="18"/>
    <w:semiHidden/>
    <w:uiPriority w:val="0"/>
    <w:rPr>
      <w:rFonts w:ascii="Times New Roman" w:hAnsi="Times New Roman" w:eastAsia="宋体" w:cs="宋体"/>
      <w:kern w:val="0"/>
      <w:sz w:val="24"/>
      <w:szCs w:val="24"/>
    </w:rPr>
  </w:style>
  <w:style w:type="character" w:customStyle="1" w:styleId="157">
    <w:name w:val="注释标题 Char1"/>
    <w:semiHidden/>
    <w:qFormat/>
    <w:uiPriority w:val="99"/>
    <w:rPr>
      <w:rFonts w:ascii="Times New Roman" w:hAnsi="Times New Roman" w:eastAsia="宋体" w:cs="Times New Roman"/>
      <w:sz w:val="24"/>
      <w:szCs w:val="24"/>
    </w:rPr>
  </w:style>
  <w:style w:type="character" w:customStyle="1" w:styleId="158">
    <w:name w:val="纯文本 Char1"/>
    <w:semiHidden/>
    <w:uiPriority w:val="0"/>
    <w:rPr>
      <w:rFonts w:ascii="宋体" w:hAnsi="Courier New" w:cs="Courier New"/>
      <w:kern w:val="2"/>
      <w:sz w:val="21"/>
      <w:szCs w:val="21"/>
    </w:rPr>
  </w:style>
  <w:style w:type="character" w:customStyle="1" w:styleId="159">
    <w:name w:val="批注文字 字符"/>
    <w:semiHidden/>
    <w:qFormat/>
    <w:uiPriority w:val="99"/>
    <w:rPr>
      <w:rFonts w:ascii="Times New Roman" w:hAnsi="Times New Roman"/>
      <w:kern w:val="2"/>
      <w:sz w:val="24"/>
      <w:szCs w:val="24"/>
    </w:rPr>
  </w:style>
  <w:style w:type="character" w:customStyle="1" w:styleId="160">
    <w:name w:val="副标题 Char"/>
    <w:link w:val="60"/>
    <w:qFormat/>
    <w:uiPriority w:val="11"/>
    <w:rPr>
      <w:rFonts w:ascii="Arial" w:hAnsi="Arial" w:eastAsia="宋体" w:cs="Arial"/>
      <w:b/>
      <w:bCs/>
      <w:kern w:val="28"/>
      <w:sz w:val="32"/>
      <w:szCs w:val="32"/>
    </w:rPr>
  </w:style>
  <w:style w:type="character" w:customStyle="1" w:styleId="161">
    <w:name w:val="电子邮件签名 Char"/>
    <w:link w:val="21"/>
    <w:semiHidden/>
    <w:uiPriority w:val="0"/>
    <w:rPr>
      <w:rFonts w:ascii="Times New Roman" w:hAnsi="Times New Roman" w:eastAsia="宋体" w:cs="Times New Roman"/>
      <w:sz w:val="24"/>
      <w:szCs w:val="24"/>
    </w:rPr>
  </w:style>
  <w:style w:type="character" w:customStyle="1" w:styleId="162">
    <w:name w:val="标题 9 字符"/>
    <w:semiHidden/>
    <w:qFormat/>
    <w:uiPriority w:val="0"/>
    <w:rPr>
      <w:rFonts w:ascii="Arial" w:hAnsi="Arial" w:eastAsia="黑体" w:cs="宋体"/>
      <w:sz w:val="24"/>
      <w:szCs w:val="21"/>
    </w:rPr>
  </w:style>
  <w:style w:type="character" w:customStyle="1" w:styleId="163">
    <w:name w:val="页脚 Char2"/>
    <w:semiHidden/>
    <w:uiPriority w:val="0"/>
    <w:rPr>
      <w:rFonts w:ascii="Times New Roman" w:hAnsi="Times New Roman"/>
      <w:kern w:val="2"/>
      <w:sz w:val="18"/>
      <w:szCs w:val="18"/>
    </w:rPr>
  </w:style>
  <w:style w:type="character" w:customStyle="1" w:styleId="164">
    <w:name w:val="正文文本缩进 Char"/>
    <w:semiHidden/>
    <w:qFormat/>
    <w:uiPriority w:val="0"/>
    <w:rPr>
      <w:rFonts w:ascii="Times New Roman" w:hAnsi="Times New Roman" w:eastAsia="宋体" w:cs="宋体"/>
      <w:kern w:val="0"/>
      <w:sz w:val="24"/>
      <w:szCs w:val="24"/>
    </w:rPr>
  </w:style>
  <w:style w:type="character" w:customStyle="1" w:styleId="165">
    <w:name w:val="标题 7 字符"/>
    <w:semiHidden/>
    <w:qFormat/>
    <w:uiPriority w:val="0"/>
    <w:rPr>
      <w:rFonts w:ascii="Times New Roman" w:hAnsi="Times New Roman" w:cs="宋体"/>
      <w:b/>
      <w:bCs/>
      <w:sz w:val="24"/>
      <w:szCs w:val="24"/>
    </w:rPr>
  </w:style>
  <w:style w:type="character" w:customStyle="1" w:styleId="166">
    <w:name w:val="页脚 字符"/>
    <w:uiPriority w:val="99"/>
    <w:rPr>
      <w:rFonts w:ascii="Times New Roman" w:hAnsi="Times New Roman" w:eastAsia="宋体" w:cs="Times New Roman"/>
      <w:sz w:val="18"/>
      <w:szCs w:val="18"/>
    </w:rPr>
  </w:style>
  <w:style w:type="character" w:customStyle="1" w:styleId="167">
    <w:name w:val="标题 7 Char1"/>
    <w:semiHidden/>
    <w:uiPriority w:val="0"/>
    <w:rPr>
      <w:b/>
      <w:bCs/>
      <w:kern w:val="2"/>
      <w:sz w:val="24"/>
      <w:szCs w:val="24"/>
    </w:rPr>
  </w:style>
  <w:style w:type="character" w:customStyle="1" w:styleId="168">
    <w:name w:val="正文文本缩进 3 字符1"/>
    <w:semiHidden/>
    <w:qFormat/>
    <w:uiPriority w:val="0"/>
    <w:rPr>
      <w:rFonts w:ascii="Times New Roman" w:hAnsi="Times New Roman" w:eastAsia="宋体" w:cs="Times New Roman"/>
      <w:kern w:val="0"/>
      <w:sz w:val="16"/>
      <w:szCs w:val="16"/>
    </w:rPr>
  </w:style>
  <w:style w:type="character" w:customStyle="1" w:styleId="169">
    <w:name w:val="批注主题 Char"/>
    <w:link w:val="12"/>
    <w:semiHidden/>
    <w:uiPriority w:val="99"/>
    <w:rPr>
      <w:rFonts w:ascii="Times New Roman" w:hAnsi="Times New Roman" w:eastAsia="宋体" w:cs="宋体"/>
      <w:b/>
      <w:bCs/>
      <w:sz w:val="24"/>
      <w:szCs w:val="24"/>
    </w:rPr>
  </w:style>
  <w:style w:type="character" w:customStyle="1" w:styleId="170">
    <w:name w:val="正文文本 3 Char1"/>
    <w:semiHidden/>
    <w:uiPriority w:val="99"/>
    <w:rPr>
      <w:rFonts w:ascii="Times New Roman" w:hAnsi="Times New Roman" w:eastAsia="宋体" w:cs="Times New Roman"/>
      <w:sz w:val="16"/>
      <w:szCs w:val="16"/>
    </w:rPr>
  </w:style>
  <w:style w:type="character" w:customStyle="1" w:styleId="171">
    <w:name w:val="页眉 Char2"/>
    <w:semiHidden/>
    <w:uiPriority w:val="0"/>
    <w:rPr>
      <w:rFonts w:ascii="Times New Roman" w:hAnsi="Times New Roman"/>
      <w:kern w:val="2"/>
      <w:sz w:val="18"/>
      <w:szCs w:val="18"/>
    </w:rPr>
  </w:style>
  <w:style w:type="character" w:customStyle="1" w:styleId="172">
    <w:name w:val="正文文本 2 Char2"/>
    <w:semiHidden/>
    <w:uiPriority w:val="99"/>
    <w:rPr>
      <w:rFonts w:ascii="Times New Roman" w:hAnsi="Times New Roman" w:eastAsia="宋体" w:cs="Times New Roman"/>
      <w:sz w:val="24"/>
      <w:szCs w:val="24"/>
    </w:rPr>
  </w:style>
  <w:style w:type="character" w:customStyle="1" w:styleId="173">
    <w:name w:val="签名 Char2"/>
    <w:semiHidden/>
    <w:uiPriority w:val="99"/>
    <w:rPr>
      <w:rFonts w:ascii="Times New Roman" w:hAnsi="Times New Roman" w:eastAsia="宋体" w:cs="Times New Roman"/>
      <w:sz w:val="24"/>
      <w:szCs w:val="24"/>
    </w:rPr>
  </w:style>
  <w:style w:type="character" w:customStyle="1" w:styleId="174">
    <w:name w:val="文档结构图 Char"/>
    <w:link w:val="27"/>
    <w:semiHidden/>
    <w:uiPriority w:val="0"/>
    <w:rPr>
      <w:rFonts w:ascii="Times New Roman" w:hAnsi="Times New Roman"/>
      <w:sz w:val="18"/>
      <w:szCs w:val="24"/>
      <w:shd w:val="clear" w:color="auto" w:fill="000080"/>
    </w:rPr>
  </w:style>
  <w:style w:type="character" w:styleId="175">
    <w:name w:val="Placeholder Text"/>
    <w:semiHidden/>
    <w:qFormat/>
    <w:uiPriority w:val="0"/>
    <w:rPr>
      <w:color w:val="808080"/>
    </w:rPr>
  </w:style>
  <w:style w:type="character" w:customStyle="1" w:styleId="176">
    <w:name w:val="表格 Char"/>
    <w:link w:val="177"/>
    <w:uiPriority w:val="0"/>
    <w:rPr>
      <w:rFonts w:ascii="Times New Roman" w:hAnsi="Times New Roman"/>
      <w:szCs w:val="21"/>
    </w:rPr>
  </w:style>
  <w:style w:type="paragraph" w:customStyle="1" w:styleId="177">
    <w:name w:val="表格"/>
    <w:next w:val="1"/>
    <w:link w:val="176"/>
    <w:qFormat/>
    <w:uiPriority w:val="0"/>
    <w:pPr>
      <w:widowControl w:val="0"/>
      <w:spacing w:before="60" w:after="60"/>
      <w:jc w:val="center"/>
    </w:pPr>
    <w:rPr>
      <w:rFonts w:ascii="Times New Roman" w:hAnsi="Times New Roman" w:eastAsiaTheme="minorEastAsia" w:cstheme="minorBidi"/>
      <w:kern w:val="2"/>
      <w:sz w:val="21"/>
      <w:szCs w:val="21"/>
      <w:lang w:val="en-US" w:eastAsia="zh-CN" w:bidi="ar-SA"/>
    </w:rPr>
  </w:style>
  <w:style w:type="character" w:customStyle="1" w:styleId="178">
    <w:name w:val="标题 2 字符"/>
    <w:semiHidden/>
    <w:uiPriority w:val="9"/>
    <w:rPr>
      <w:rFonts w:ascii="Cambria" w:hAnsi="Cambria" w:eastAsia="宋体" w:cs="Times New Roman"/>
      <w:b/>
      <w:bCs/>
      <w:sz w:val="32"/>
      <w:szCs w:val="32"/>
    </w:rPr>
  </w:style>
  <w:style w:type="character" w:customStyle="1" w:styleId="179">
    <w:name w:val="正文文本缩进 字符"/>
    <w:semiHidden/>
    <w:uiPriority w:val="0"/>
    <w:rPr>
      <w:rFonts w:ascii="宋体" w:hAnsi="宋体" w:cs="宋体"/>
      <w:sz w:val="24"/>
      <w:szCs w:val="24"/>
    </w:rPr>
  </w:style>
  <w:style w:type="character" w:customStyle="1" w:styleId="180">
    <w:name w:val="正文文本 2 Char1"/>
    <w:semiHidden/>
    <w:uiPriority w:val="99"/>
    <w:rPr>
      <w:kern w:val="2"/>
      <w:sz w:val="21"/>
      <w:szCs w:val="22"/>
    </w:rPr>
  </w:style>
  <w:style w:type="character" w:customStyle="1" w:styleId="181">
    <w:name w:val="结束语 Char1"/>
    <w:semiHidden/>
    <w:uiPriority w:val="99"/>
    <w:rPr>
      <w:rFonts w:ascii="Times New Roman" w:hAnsi="Times New Roman" w:eastAsia="宋体" w:cs="Times New Roman"/>
      <w:sz w:val="24"/>
      <w:szCs w:val="24"/>
    </w:rPr>
  </w:style>
  <w:style w:type="character" w:customStyle="1" w:styleId="182">
    <w:name w:val="Char Char2"/>
    <w:semiHidden/>
    <w:locked/>
    <w:uiPriority w:val="0"/>
    <w:rPr>
      <w:rFonts w:eastAsia="宋体" w:cs="Times New Roman"/>
      <w:b/>
      <w:bCs/>
      <w:kern w:val="2"/>
      <w:sz w:val="32"/>
      <w:szCs w:val="32"/>
      <w:u w:val="single"/>
      <w:lang w:val="en-US" w:eastAsia="zh-CN" w:bidi="ar-SA"/>
    </w:rPr>
  </w:style>
  <w:style w:type="character" w:customStyle="1" w:styleId="183">
    <w:name w:val="正文文本缩进 2 Char1"/>
    <w:semiHidden/>
    <w:uiPriority w:val="99"/>
    <w:rPr>
      <w:rFonts w:ascii="Times New Roman" w:hAnsi="Times New Roman" w:eastAsia="宋体" w:cs="Times New Roman"/>
      <w:sz w:val="24"/>
      <w:szCs w:val="24"/>
    </w:rPr>
  </w:style>
  <w:style w:type="character" w:customStyle="1" w:styleId="184">
    <w:name w:val="样式 正文缩进正文（首行缩进两字） + 首行缩进:  2 字符 Char Char Char"/>
    <w:link w:val="185"/>
    <w:uiPriority w:val="0"/>
    <w:rPr>
      <w:rFonts w:ascii="Times New Roman" w:hAnsi="Times New Roman"/>
      <w:sz w:val="24"/>
      <w:szCs w:val="24"/>
    </w:rPr>
  </w:style>
  <w:style w:type="paragraph" w:customStyle="1" w:styleId="185">
    <w:name w:val="样式 正文缩进正文（首行缩进两字） + 首行缩进:  2 字符"/>
    <w:link w:val="184"/>
    <w:uiPriority w:val="0"/>
    <w:pPr>
      <w:spacing w:line="360" w:lineRule="auto"/>
      <w:ind w:firstLine="561"/>
    </w:pPr>
    <w:rPr>
      <w:rFonts w:ascii="Times New Roman" w:hAnsi="Times New Roman" w:eastAsiaTheme="minorEastAsia" w:cstheme="minorBidi"/>
      <w:kern w:val="2"/>
      <w:sz w:val="24"/>
      <w:szCs w:val="24"/>
      <w:lang w:val="en-US" w:eastAsia="zh-CN" w:bidi="ar-SA"/>
    </w:rPr>
  </w:style>
  <w:style w:type="character" w:customStyle="1" w:styleId="186">
    <w:name w:val="标题 8 字符"/>
    <w:semiHidden/>
    <w:uiPriority w:val="0"/>
    <w:rPr>
      <w:rFonts w:ascii="Arial" w:hAnsi="Arial" w:eastAsia="黑体" w:cs="宋体"/>
      <w:sz w:val="24"/>
      <w:szCs w:val="24"/>
    </w:rPr>
  </w:style>
  <w:style w:type="character" w:customStyle="1" w:styleId="187">
    <w:name w:val="日期 Char"/>
    <w:link w:val="48"/>
    <w:uiPriority w:val="99"/>
    <w:rPr>
      <w:rFonts w:ascii="Times New Roman" w:hAnsi="Times New Roman" w:eastAsia="宋体" w:cs="Times New Roman"/>
      <w:sz w:val="24"/>
      <w:szCs w:val="24"/>
    </w:rPr>
  </w:style>
  <w:style w:type="character" w:customStyle="1" w:styleId="188">
    <w:name w:val="批注文字 Char1"/>
    <w:semiHidden/>
    <w:uiPriority w:val="99"/>
    <w:rPr>
      <w:rFonts w:ascii="Times New Roman" w:hAnsi="Times New Roman" w:eastAsia="宋体" w:cs="Times New Roman"/>
      <w:sz w:val="24"/>
      <w:szCs w:val="24"/>
    </w:rPr>
  </w:style>
  <w:style w:type="character" w:customStyle="1" w:styleId="189">
    <w:name w:val="批注框文本 Char2"/>
    <w:semiHidden/>
    <w:uiPriority w:val="0"/>
    <w:rPr>
      <w:rFonts w:ascii="Times New Roman" w:hAnsi="Times New Roman"/>
      <w:kern w:val="2"/>
      <w:sz w:val="18"/>
      <w:szCs w:val="18"/>
    </w:rPr>
  </w:style>
  <w:style w:type="character" w:customStyle="1" w:styleId="190">
    <w:name w:val="批注主题 字符"/>
    <w:semiHidden/>
    <w:uiPriority w:val="99"/>
    <w:rPr>
      <w:rFonts w:ascii="Times New Roman" w:hAnsi="Times New Roman"/>
      <w:b/>
      <w:bCs/>
      <w:kern w:val="2"/>
      <w:sz w:val="24"/>
      <w:szCs w:val="24"/>
    </w:rPr>
  </w:style>
  <w:style w:type="character" w:customStyle="1" w:styleId="191">
    <w:name w:val="正文文本 字符"/>
    <w:semiHidden/>
    <w:uiPriority w:val="0"/>
    <w:rPr>
      <w:rFonts w:ascii="Times New Roman" w:hAnsi="Times New Roman"/>
      <w:sz w:val="24"/>
      <w:szCs w:val="24"/>
    </w:rPr>
  </w:style>
  <w:style w:type="character" w:customStyle="1" w:styleId="192">
    <w:name w:val="正文文本 2 字符"/>
    <w:semiHidden/>
    <w:uiPriority w:val="99"/>
    <w:rPr>
      <w:rFonts w:ascii="Times New Roman" w:hAnsi="Times New Roman"/>
      <w:kern w:val="2"/>
      <w:sz w:val="24"/>
      <w:szCs w:val="24"/>
    </w:rPr>
  </w:style>
  <w:style w:type="character" w:customStyle="1" w:styleId="193">
    <w:name w:val="表格样式 Char"/>
    <w:link w:val="194"/>
    <w:qFormat/>
    <w:uiPriority w:val="0"/>
    <w:rPr>
      <w:rFonts w:ascii="Times New Roman" w:hAnsi="Times New Roman" w:eastAsia="宋体" w:cs="Times New Roman"/>
      <w:kern w:val="0"/>
      <w:szCs w:val="21"/>
    </w:rPr>
  </w:style>
  <w:style w:type="paragraph" w:customStyle="1" w:styleId="194">
    <w:name w:val="表格样式"/>
    <w:basedOn w:val="1"/>
    <w:link w:val="193"/>
    <w:qFormat/>
    <w:uiPriority w:val="0"/>
    <w:pPr>
      <w:widowControl/>
      <w:snapToGrid w:val="0"/>
      <w:spacing w:beforeLines="50" w:afterLines="50" w:line="240" w:lineRule="auto"/>
      <w:ind w:firstLine="0" w:firstLineChars="0"/>
      <w:jc w:val="center"/>
    </w:pPr>
    <w:rPr>
      <w:kern w:val="0"/>
      <w:sz w:val="21"/>
      <w:szCs w:val="21"/>
    </w:rPr>
  </w:style>
  <w:style w:type="character" w:customStyle="1" w:styleId="195">
    <w:name w:val="标题 Char"/>
    <w:semiHidden/>
    <w:uiPriority w:val="10"/>
    <w:rPr>
      <w:rFonts w:ascii="Cambria" w:hAnsi="Cambria" w:cs="Times New Roman"/>
      <w:b/>
      <w:bCs/>
      <w:kern w:val="2"/>
      <w:sz w:val="32"/>
      <w:szCs w:val="32"/>
    </w:rPr>
  </w:style>
  <w:style w:type="character" w:customStyle="1" w:styleId="196">
    <w:name w:val="副标题 Char1"/>
    <w:qFormat/>
    <w:uiPriority w:val="11"/>
    <w:rPr>
      <w:rFonts w:ascii="Calibri Light" w:hAnsi="Calibri Light" w:eastAsia="宋体" w:cs="Times New Roman"/>
      <w:b/>
      <w:bCs/>
      <w:kern w:val="28"/>
      <w:sz w:val="32"/>
      <w:szCs w:val="32"/>
    </w:rPr>
  </w:style>
  <w:style w:type="character" w:customStyle="1" w:styleId="197">
    <w:name w:val="HTML 地址 Char"/>
    <w:link w:val="39"/>
    <w:semiHidden/>
    <w:uiPriority w:val="0"/>
    <w:rPr>
      <w:rFonts w:ascii="Times New Roman" w:hAnsi="Times New Roman" w:eastAsia="宋体" w:cs="Times New Roman"/>
      <w:i/>
      <w:iCs/>
      <w:sz w:val="24"/>
      <w:szCs w:val="24"/>
    </w:rPr>
  </w:style>
  <w:style w:type="character" w:customStyle="1" w:styleId="198">
    <w:name w:val="正文首行缩进 字符1"/>
    <w:semiHidden/>
    <w:uiPriority w:val="0"/>
    <w:rPr>
      <w:rFonts w:ascii="Times New Roman" w:hAnsi="Times New Roman" w:eastAsia="宋体" w:cs="Times New Roman"/>
      <w:sz w:val="24"/>
      <w:szCs w:val="24"/>
    </w:rPr>
  </w:style>
  <w:style w:type="character" w:customStyle="1" w:styleId="199">
    <w:name w:val="上海LNG4 Char"/>
    <w:link w:val="200"/>
    <w:semiHidden/>
    <w:qFormat/>
    <w:uiPriority w:val="0"/>
    <w:rPr>
      <w:rFonts w:cs="宋体"/>
      <w:b/>
      <w:kern w:val="28"/>
      <w:sz w:val="24"/>
      <w:szCs w:val="24"/>
    </w:rPr>
  </w:style>
  <w:style w:type="paragraph" w:customStyle="1" w:styleId="200">
    <w:name w:val="上海LNG4"/>
    <w:basedOn w:val="201"/>
    <w:link w:val="199"/>
    <w:semiHidden/>
    <w:uiPriority w:val="0"/>
    <w:pPr>
      <w:tabs>
        <w:tab w:val="left" w:pos="780"/>
        <w:tab w:val="left" w:pos="851"/>
        <w:tab w:val="left" w:pos="1984"/>
      </w:tabs>
      <w:ind w:left="1984" w:hanging="708" w:hangingChars="200"/>
      <w:outlineLvl w:val="3"/>
    </w:pPr>
  </w:style>
  <w:style w:type="paragraph" w:customStyle="1" w:styleId="201">
    <w:name w:val="上海LNG3"/>
    <w:basedOn w:val="1"/>
    <w:link w:val="203"/>
    <w:semiHidden/>
    <w:uiPriority w:val="0"/>
    <w:pPr>
      <w:widowControl/>
      <w:tabs>
        <w:tab w:val="left" w:pos="780"/>
      </w:tabs>
      <w:adjustRightInd/>
      <w:ind w:left="780" w:leftChars="200" w:right="403" w:hanging="360" w:firstLineChars="0"/>
      <w:outlineLvl w:val="2"/>
    </w:pPr>
    <w:rPr>
      <w:rFonts w:cs="宋体" w:asciiTheme="minorHAnsi" w:hAnsiTheme="minorHAnsi" w:eastAsiaTheme="minorEastAsia"/>
      <w:b/>
      <w:kern w:val="28"/>
    </w:rPr>
  </w:style>
  <w:style w:type="character" w:customStyle="1" w:styleId="202">
    <w:name w:val="签名 Char1"/>
    <w:semiHidden/>
    <w:uiPriority w:val="0"/>
    <w:rPr>
      <w:kern w:val="2"/>
      <w:sz w:val="21"/>
      <w:szCs w:val="22"/>
    </w:rPr>
  </w:style>
  <w:style w:type="character" w:customStyle="1" w:styleId="203">
    <w:name w:val="上海LNG3 Char"/>
    <w:link w:val="201"/>
    <w:semiHidden/>
    <w:qFormat/>
    <w:uiPriority w:val="0"/>
    <w:rPr>
      <w:rFonts w:cs="宋体"/>
      <w:b/>
      <w:kern w:val="28"/>
      <w:sz w:val="24"/>
      <w:szCs w:val="24"/>
    </w:rPr>
  </w:style>
  <w:style w:type="character" w:customStyle="1" w:styleId="204">
    <w:name w:val="正文首行缩进 字符"/>
    <w:semiHidden/>
    <w:qFormat/>
    <w:uiPriority w:val="0"/>
    <w:rPr>
      <w:rFonts w:ascii="Times New Roman" w:hAnsi="Times New Roman" w:cs="宋体"/>
      <w:sz w:val="24"/>
      <w:szCs w:val="24"/>
    </w:rPr>
  </w:style>
  <w:style w:type="character" w:customStyle="1" w:styleId="205">
    <w:name w:val="d表名 Char"/>
    <w:link w:val="206"/>
    <w:qFormat/>
    <w:uiPriority w:val="0"/>
    <w:rPr>
      <w:rFonts w:ascii="Times New Roman" w:hAnsi="Times New Roman" w:eastAsia="黑体"/>
      <w:sz w:val="24"/>
      <w:szCs w:val="24"/>
    </w:rPr>
  </w:style>
  <w:style w:type="paragraph" w:customStyle="1" w:styleId="206">
    <w:name w:val="d表名"/>
    <w:next w:val="1"/>
    <w:link w:val="205"/>
    <w:qFormat/>
    <w:uiPriority w:val="0"/>
    <w:pPr>
      <w:spacing w:line="360" w:lineRule="auto"/>
      <w:jc w:val="center"/>
    </w:pPr>
    <w:rPr>
      <w:rFonts w:ascii="Times New Roman" w:hAnsi="Times New Roman" w:eastAsia="黑体" w:cstheme="minorBidi"/>
      <w:kern w:val="2"/>
      <w:sz w:val="24"/>
      <w:szCs w:val="24"/>
      <w:lang w:val="en-US" w:eastAsia="zh-CN" w:bidi="ar-SA"/>
    </w:rPr>
  </w:style>
  <w:style w:type="character" w:customStyle="1" w:styleId="207">
    <w:name w:val="标题 8 Char1"/>
    <w:semiHidden/>
    <w:qFormat/>
    <w:uiPriority w:val="0"/>
    <w:rPr>
      <w:rFonts w:ascii="Cambria" w:hAnsi="Cambria" w:eastAsia="宋体" w:cs="Times New Roman"/>
      <w:kern w:val="2"/>
      <w:sz w:val="24"/>
      <w:szCs w:val="24"/>
    </w:rPr>
  </w:style>
  <w:style w:type="character" w:customStyle="1" w:styleId="208">
    <w:name w:val="批注框文本 Char1"/>
    <w:semiHidden/>
    <w:uiPriority w:val="0"/>
    <w:rPr>
      <w:kern w:val="2"/>
      <w:sz w:val="18"/>
      <w:szCs w:val="18"/>
    </w:rPr>
  </w:style>
  <w:style w:type="character" w:customStyle="1" w:styleId="209">
    <w:name w:val="1古雷3 Char"/>
    <w:link w:val="210"/>
    <w:semiHidden/>
    <w:qFormat/>
    <w:uiPriority w:val="99"/>
    <w:rPr>
      <w:rFonts w:ascii="Times New Roman" w:hAnsi="Times New Roman" w:eastAsia="宋体" w:cs="Times New Roman"/>
      <w:b/>
      <w:color w:val="000000"/>
      <w:sz w:val="24"/>
      <w:szCs w:val="28"/>
    </w:rPr>
  </w:style>
  <w:style w:type="paragraph" w:customStyle="1" w:styleId="210">
    <w:name w:val="1古雷3"/>
    <w:basedOn w:val="1"/>
    <w:link w:val="209"/>
    <w:semiHidden/>
    <w:qFormat/>
    <w:uiPriority w:val="99"/>
    <w:pPr>
      <w:numPr>
        <w:ilvl w:val="2"/>
        <w:numId w:val="12"/>
      </w:numPr>
      <w:adjustRightInd/>
      <w:ind w:firstLine="0" w:firstLineChars="0"/>
      <w:outlineLvl w:val="3"/>
    </w:pPr>
    <w:rPr>
      <w:b/>
      <w:color w:val="000000"/>
      <w:szCs w:val="28"/>
    </w:rPr>
  </w:style>
  <w:style w:type="character" w:customStyle="1" w:styleId="211">
    <w:name w:val="z-窗体底端 Char1"/>
    <w:semiHidden/>
    <w:uiPriority w:val="0"/>
    <w:rPr>
      <w:rFonts w:ascii="Arial" w:hAnsi="Arial" w:cs="Arial"/>
      <w:vanish/>
      <w:kern w:val="2"/>
      <w:sz w:val="16"/>
      <w:szCs w:val="16"/>
    </w:rPr>
  </w:style>
  <w:style w:type="character" w:customStyle="1" w:styleId="212">
    <w:name w:val="批注框文本 Char"/>
    <w:link w:val="51"/>
    <w:semiHidden/>
    <w:uiPriority w:val="99"/>
    <w:rPr>
      <w:rFonts w:ascii="Times New Roman" w:hAnsi="Times New Roman" w:eastAsia="宋体" w:cs="Times New Roman"/>
      <w:sz w:val="18"/>
      <w:szCs w:val="18"/>
    </w:rPr>
  </w:style>
  <w:style w:type="character" w:customStyle="1" w:styleId="213">
    <w:name w:val="纯文本 Char"/>
    <w:link w:val="43"/>
    <w:semiHidden/>
    <w:uiPriority w:val="99"/>
    <w:rPr>
      <w:rFonts w:ascii="宋体" w:hAnsi="Courier New" w:eastAsia="宋体" w:cs="Courier New"/>
      <w:sz w:val="24"/>
      <w:szCs w:val="21"/>
    </w:rPr>
  </w:style>
  <w:style w:type="character" w:customStyle="1" w:styleId="214">
    <w:name w:val="正文文本缩进 3 Char"/>
    <w:link w:val="65"/>
    <w:semiHidden/>
    <w:qFormat/>
    <w:uiPriority w:val="0"/>
    <w:rPr>
      <w:rFonts w:ascii="Times New Roman" w:hAnsi="Times New Roman" w:eastAsia="宋体" w:cs="宋体"/>
      <w:kern w:val="0"/>
      <w:sz w:val="16"/>
      <w:szCs w:val="16"/>
    </w:rPr>
  </w:style>
  <w:style w:type="character" w:customStyle="1" w:styleId="215">
    <w:name w:val="页眉 字符"/>
    <w:qFormat/>
    <w:uiPriority w:val="99"/>
    <w:rPr>
      <w:rFonts w:ascii="Times New Roman" w:hAnsi="Times New Roman" w:eastAsia="宋体" w:cs="Times New Roman"/>
      <w:sz w:val="18"/>
      <w:szCs w:val="18"/>
    </w:rPr>
  </w:style>
  <w:style w:type="character" w:customStyle="1" w:styleId="216">
    <w:name w:val="日期 Char1"/>
    <w:semiHidden/>
    <w:uiPriority w:val="0"/>
    <w:rPr>
      <w:kern w:val="2"/>
      <w:sz w:val="21"/>
      <w:szCs w:val="22"/>
    </w:rPr>
  </w:style>
  <w:style w:type="character" w:customStyle="1" w:styleId="217">
    <w:name w:val="样式5 编号 Char"/>
    <w:link w:val="218"/>
    <w:semiHidden/>
    <w:qFormat/>
    <w:uiPriority w:val="0"/>
    <w:rPr>
      <w:rFonts w:cs="宋体"/>
      <w:sz w:val="24"/>
    </w:rPr>
  </w:style>
  <w:style w:type="paragraph" w:customStyle="1" w:styleId="218">
    <w:name w:val="样式5 编号"/>
    <w:basedOn w:val="1"/>
    <w:link w:val="217"/>
    <w:semiHidden/>
    <w:uiPriority w:val="0"/>
    <w:pPr>
      <w:widowControl/>
      <w:tabs>
        <w:tab w:val="left" w:pos="630"/>
        <w:tab w:val="left" w:pos="780"/>
      </w:tabs>
      <w:adjustRightInd/>
      <w:ind w:left="780" w:leftChars="200" w:hanging="360" w:hangingChars="200"/>
    </w:pPr>
    <w:rPr>
      <w:rFonts w:cs="宋体" w:asciiTheme="minorHAnsi" w:hAnsiTheme="minorHAnsi" w:eastAsiaTheme="minorEastAsia"/>
      <w:szCs w:val="22"/>
    </w:rPr>
  </w:style>
  <w:style w:type="character" w:customStyle="1" w:styleId="219">
    <w:name w:val="称呼 Char1"/>
    <w:semiHidden/>
    <w:uiPriority w:val="99"/>
    <w:rPr>
      <w:rFonts w:ascii="Times New Roman" w:hAnsi="Times New Roman" w:eastAsia="宋体" w:cs="Times New Roman"/>
      <w:sz w:val="24"/>
      <w:szCs w:val="24"/>
    </w:rPr>
  </w:style>
  <w:style w:type="character" w:customStyle="1" w:styleId="220">
    <w:name w:val="正文文本 Char1"/>
    <w:semiHidden/>
    <w:qFormat/>
    <w:uiPriority w:val="0"/>
    <w:rPr>
      <w:rFonts w:ascii="Times New Roman" w:hAnsi="Times New Roman"/>
      <w:kern w:val="2"/>
      <w:sz w:val="24"/>
      <w:szCs w:val="24"/>
    </w:rPr>
  </w:style>
  <w:style w:type="character" w:customStyle="1" w:styleId="221">
    <w:name w:val="正文首行缩进 Char1"/>
    <w:qFormat/>
    <w:uiPriority w:val="0"/>
  </w:style>
  <w:style w:type="character" w:customStyle="1" w:styleId="222">
    <w:name w:val="正文首行缩进 Char2"/>
    <w:basedOn w:val="223"/>
    <w:semiHidden/>
    <w:qFormat/>
    <w:uiPriority w:val="99"/>
    <w:rPr>
      <w:rFonts w:ascii="Times New Roman" w:hAnsi="Times New Roman" w:eastAsia="宋体" w:cs="Times New Roman"/>
      <w:sz w:val="24"/>
      <w:szCs w:val="24"/>
    </w:rPr>
  </w:style>
  <w:style w:type="character" w:customStyle="1" w:styleId="223">
    <w:name w:val="正文文本 Char2"/>
    <w:link w:val="16"/>
    <w:uiPriority w:val="99"/>
    <w:rPr>
      <w:rFonts w:ascii="Times New Roman" w:hAnsi="Times New Roman" w:eastAsia="宋体" w:cs="Times New Roman"/>
      <w:sz w:val="24"/>
      <w:szCs w:val="24"/>
    </w:rPr>
  </w:style>
  <w:style w:type="character" w:customStyle="1" w:styleId="224">
    <w:name w:val="纯文本 Char2"/>
    <w:semiHidden/>
    <w:qFormat/>
    <w:uiPriority w:val="99"/>
    <w:rPr>
      <w:rFonts w:ascii="宋体" w:hAnsi="Courier New" w:eastAsia="宋体" w:cs="Courier New"/>
      <w:szCs w:val="21"/>
    </w:rPr>
  </w:style>
  <w:style w:type="character" w:customStyle="1" w:styleId="225">
    <w:name w:val="签名 Char"/>
    <w:link w:val="56"/>
    <w:semiHidden/>
    <w:uiPriority w:val="0"/>
    <w:rPr>
      <w:rFonts w:ascii="Times New Roman" w:hAnsi="Times New Roman" w:eastAsia="宋体" w:cs="Times New Roman"/>
      <w:sz w:val="24"/>
      <w:szCs w:val="24"/>
    </w:rPr>
  </w:style>
  <w:style w:type="character" w:customStyle="1" w:styleId="226">
    <w:name w:val="正文文本 2 字符1"/>
    <w:semiHidden/>
    <w:qFormat/>
    <w:uiPriority w:val="99"/>
    <w:rPr>
      <w:rFonts w:ascii="Times New Roman" w:hAnsi="Times New Roman" w:eastAsia="宋体" w:cs="Times New Roman"/>
      <w:sz w:val="24"/>
      <w:szCs w:val="24"/>
    </w:rPr>
  </w:style>
  <w:style w:type="character" w:customStyle="1" w:styleId="227">
    <w:name w:val="newstxt"/>
    <w:semiHidden/>
    <w:qFormat/>
    <w:uiPriority w:val="0"/>
  </w:style>
  <w:style w:type="character" w:customStyle="1" w:styleId="228">
    <w:name w:val="正文文本缩进 2 Char"/>
    <w:link w:val="49"/>
    <w:semiHidden/>
    <w:uiPriority w:val="0"/>
    <w:rPr>
      <w:rFonts w:ascii="Times New Roman" w:hAnsi="Times New Roman" w:eastAsia="宋体" w:cs="宋体"/>
      <w:kern w:val="0"/>
      <w:sz w:val="24"/>
      <w:szCs w:val="24"/>
    </w:rPr>
  </w:style>
  <w:style w:type="character" w:customStyle="1" w:styleId="229">
    <w:name w:val="表名 Char"/>
    <w:link w:val="230"/>
    <w:uiPriority w:val="0"/>
    <w:rPr>
      <w:rFonts w:ascii="Times New Roman" w:hAnsi="Times New Roman" w:eastAsia="黑体"/>
      <w:caps/>
      <w:kern w:val="10"/>
      <w:sz w:val="24"/>
      <w:szCs w:val="24"/>
    </w:rPr>
  </w:style>
  <w:style w:type="paragraph" w:customStyle="1" w:styleId="230">
    <w:name w:val="表名"/>
    <w:next w:val="1"/>
    <w:link w:val="229"/>
    <w:qFormat/>
    <w:uiPriority w:val="0"/>
    <w:pPr>
      <w:spacing w:line="360" w:lineRule="auto"/>
      <w:jc w:val="center"/>
    </w:pPr>
    <w:rPr>
      <w:rFonts w:ascii="Times New Roman" w:hAnsi="Times New Roman" w:eastAsia="黑体" w:cstheme="minorBidi"/>
      <w:caps/>
      <w:kern w:val="10"/>
      <w:sz w:val="24"/>
      <w:szCs w:val="24"/>
      <w:lang w:val="en-US" w:eastAsia="zh-CN" w:bidi="ar-SA"/>
    </w:rPr>
  </w:style>
  <w:style w:type="character" w:customStyle="1" w:styleId="231">
    <w:name w:val="签名 字符"/>
    <w:semiHidden/>
    <w:qFormat/>
    <w:uiPriority w:val="0"/>
    <w:rPr>
      <w:rFonts w:ascii="Times New Roman" w:hAnsi="Times New Roman" w:cs="宋体"/>
      <w:sz w:val="24"/>
      <w:szCs w:val="24"/>
    </w:rPr>
  </w:style>
  <w:style w:type="character" w:customStyle="1" w:styleId="232">
    <w:name w:val="普通(网站) Char"/>
    <w:semiHidden/>
    <w:locked/>
    <w:uiPriority w:val="99"/>
    <w:rPr>
      <w:kern w:val="2"/>
      <w:sz w:val="18"/>
      <w:szCs w:val="18"/>
    </w:rPr>
  </w:style>
  <w:style w:type="character" w:customStyle="1" w:styleId="233">
    <w:name w:val="Char Char5"/>
    <w:semiHidden/>
    <w:qFormat/>
    <w:uiPriority w:val="0"/>
    <w:rPr>
      <w:spacing w:val="-10"/>
      <w:sz w:val="21"/>
      <w:szCs w:val="21"/>
      <w:lang w:val="en-US" w:eastAsia="zh-CN" w:bidi="ar-SA"/>
    </w:rPr>
  </w:style>
  <w:style w:type="character" w:customStyle="1" w:styleId="234">
    <w:name w:val="陈正文 Char Char"/>
    <w:link w:val="235"/>
    <w:semiHidden/>
    <w:uiPriority w:val="0"/>
    <w:rPr>
      <w:color w:val="000000"/>
      <w:sz w:val="24"/>
      <w:szCs w:val="24"/>
      <w:lang w:val="zh-CN"/>
    </w:rPr>
  </w:style>
  <w:style w:type="paragraph" w:customStyle="1" w:styleId="235">
    <w:name w:val="陈正文"/>
    <w:basedOn w:val="1"/>
    <w:next w:val="1"/>
    <w:link w:val="234"/>
    <w:semiHidden/>
    <w:uiPriority w:val="0"/>
    <w:pPr>
      <w:adjustRightInd/>
      <w:ind w:firstLine="0" w:firstLineChars="0"/>
    </w:pPr>
    <w:rPr>
      <w:rFonts w:asciiTheme="minorHAnsi" w:hAnsiTheme="minorHAnsi" w:eastAsiaTheme="minorEastAsia" w:cstheme="minorBidi"/>
      <w:color w:val="000000"/>
      <w:lang w:val="zh-CN"/>
    </w:rPr>
  </w:style>
  <w:style w:type="character" w:customStyle="1" w:styleId="236">
    <w:name w:val="Char Char511"/>
    <w:semiHidden/>
    <w:qFormat/>
    <w:uiPriority w:val="0"/>
    <w:rPr>
      <w:spacing w:val="-10"/>
      <w:sz w:val="21"/>
      <w:szCs w:val="21"/>
      <w:lang w:val="en-US" w:eastAsia="zh-CN" w:bidi="ar-SA"/>
    </w:rPr>
  </w:style>
  <w:style w:type="character" w:customStyle="1" w:styleId="237">
    <w:name w:val="正文文本缩进 Char2"/>
    <w:link w:val="33"/>
    <w:qFormat/>
    <w:uiPriority w:val="99"/>
    <w:rPr>
      <w:rFonts w:ascii="Times New Roman" w:hAnsi="Times New Roman" w:eastAsia="宋体" w:cs="Times New Roman"/>
      <w:sz w:val="24"/>
      <w:szCs w:val="24"/>
    </w:rPr>
  </w:style>
  <w:style w:type="character" w:customStyle="1" w:styleId="238">
    <w:name w:val="批注框文本 字符"/>
    <w:semiHidden/>
    <w:qFormat/>
    <w:uiPriority w:val="0"/>
    <w:rPr>
      <w:rFonts w:ascii="Times New Roman" w:hAnsi="Times New Roman" w:eastAsia="宋体" w:cs="Times New Roman"/>
      <w:sz w:val="18"/>
      <w:szCs w:val="18"/>
    </w:rPr>
  </w:style>
  <w:style w:type="character" w:customStyle="1" w:styleId="239">
    <w:name w:val="HTML 预设格式 Char"/>
    <w:link w:val="74"/>
    <w:semiHidden/>
    <w:uiPriority w:val="0"/>
    <w:rPr>
      <w:rFonts w:ascii="Courier New" w:hAnsi="Courier New" w:eastAsia="宋体" w:cs="Courier New"/>
      <w:sz w:val="20"/>
      <w:szCs w:val="20"/>
    </w:rPr>
  </w:style>
  <w:style w:type="character" w:customStyle="1" w:styleId="240">
    <w:name w:val="正文文本 2 Char"/>
    <w:link w:val="70"/>
    <w:semiHidden/>
    <w:uiPriority w:val="99"/>
    <w:rPr>
      <w:rFonts w:ascii="Times New Roman" w:hAnsi="Times New Roman" w:eastAsia="宋体" w:cs="宋体"/>
      <w:kern w:val="0"/>
      <w:sz w:val="24"/>
      <w:szCs w:val="24"/>
    </w:rPr>
  </w:style>
  <w:style w:type="character" w:customStyle="1" w:styleId="241">
    <w:name w:val="批注主题 Char1"/>
    <w:semiHidden/>
    <w:uiPriority w:val="99"/>
    <w:rPr>
      <w:b/>
      <w:bCs/>
      <w:kern w:val="2"/>
      <w:sz w:val="21"/>
      <w:szCs w:val="22"/>
    </w:rPr>
  </w:style>
  <w:style w:type="character" w:customStyle="1" w:styleId="242">
    <w:name w:val="批注文字 字符1"/>
    <w:semiHidden/>
    <w:uiPriority w:val="99"/>
    <w:rPr>
      <w:rFonts w:ascii="Times New Roman" w:hAnsi="Times New Roman" w:eastAsia="宋体" w:cs="Times New Roman"/>
      <w:sz w:val="24"/>
      <w:szCs w:val="24"/>
    </w:rPr>
  </w:style>
  <w:style w:type="character" w:customStyle="1" w:styleId="243">
    <w:name w:val="图表名 Char Char"/>
    <w:uiPriority w:val="0"/>
    <w:rPr>
      <w:rFonts w:eastAsia="黑体"/>
      <w:kern w:val="10"/>
      <w:sz w:val="24"/>
      <w:szCs w:val="24"/>
    </w:rPr>
  </w:style>
  <w:style w:type="character" w:customStyle="1" w:styleId="244">
    <w:name w:val="Char Char51"/>
    <w:semiHidden/>
    <w:qFormat/>
    <w:uiPriority w:val="0"/>
    <w:rPr>
      <w:spacing w:val="-10"/>
      <w:sz w:val="21"/>
      <w:szCs w:val="21"/>
      <w:lang w:val="en-US" w:eastAsia="zh-CN" w:bidi="ar-SA"/>
    </w:rPr>
  </w:style>
  <w:style w:type="character" w:customStyle="1" w:styleId="245">
    <w:name w:val="批注文字 Char"/>
    <w:uiPriority w:val="99"/>
    <w:rPr>
      <w:rFonts w:eastAsia="宋体" w:cs="宋体"/>
      <w:sz w:val="24"/>
      <w:szCs w:val="24"/>
    </w:rPr>
  </w:style>
  <w:style w:type="character" w:customStyle="1" w:styleId="246">
    <w:name w:val="文档结构图 Char1"/>
    <w:semiHidden/>
    <w:uiPriority w:val="0"/>
    <w:rPr>
      <w:rFonts w:ascii="宋体"/>
      <w:kern w:val="2"/>
      <w:sz w:val="18"/>
      <w:szCs w:val="18"/>
    </w:rPr>
  </w:style>
  <w:style w:type="character" w:customStyle="1" w:styleId="247">
    <w:name w:val="批注主题 字符1"/>
    <w:semiHidden/>
    <w:uiPriority w:val="99"/>
    <w:rPr>
      <w:rFonts w:ascii="Times New Roman" w:hAnsi="Times New Roman" w:eastAsia="宋体" w:cs="Times New Roman"/>
      <w:b/>
      <w:bCs/>
      <w:sz w:val="24"/>
      <w:szCs w:val="24"/>
    </w:rPr>
  </w:style>
  <w:style w:type="character" w:customStyle="1" w:styleId="248">
    <w:name w:val="表头 Char"/>
    <w:link w:val="249"/>
    <w:uiPriority w:val="0"/>
    <w:rPr>
      <w:rFonts w:ascii="Times New Roman" w:hAnsi="Times New Roman"/>
      <w:szCs w:val="21"/>
    </w:rPr>
  </w:style>
  <w:style w:type="paragraph" w:customStyle="1" w:styleId="249">
    <w:name w:val="表头"/>
    <w:next w:val="1"/>
    <w:link w:val="248"/>
    <w:qFormat/>
    <w:uiPriority w:val="0"/>
    <w:pPr>
      <w:ind w:firstLine="200" w:firstLineChars="200"/>
    </w:pPr>
    <w:rPr>
      <w:rFonts w:ascii="Times New Roman" w:hAnsi="Times New Roman" w:eastAsiaTheme="minorEastAsia" w:cstheme="minorBidi"/>
      <w:kern w:val="2"/>
      <w:sz w:val="21"/>
      <w:szCs w:val="21"/>
      <w:lang w:val="en-US" w:eastAsia="zh-CN" w:bidi="ar-SA"/>
    </w:rPr>
  </w:style>
  <w:style w:type="character" w:customStyle="1" w:styleId="250">
    <w:name w:val="上海LNG2 Char"/>
    <w:link w:val="251"/>
    <w:semiHidden/>
    <w:uiPriority w:val="0"/>
    <w:rPr>
      <w:rFonts w:cs="宋体"/>
      <w:b/>
      <w:sz w:val="24"/>
      <w:szCs w:val="24"/>
    </w:rPr>
  </w:style>
  <w:style w:type="paragraph" w:customStyle="1" w:styleId="251">
    <w:name w:val="上海LNG2"/>
    <w:basedOn w:val="1"/>
    <w:link w:val="250"/>
    <w:semiHidden/>
    <w:uiPriority w:val="0"/>
    <w:pPr>
      <w:widowControl/>
      <w:tabs>
        <w:tab w:val="left" w:pos="780"/>
      </w:tabs>
      <w:adjustRightInd/>
      <w:ind w:left="780" w:leftChars="200" w:hanging="360" w:firstLineChars="0"/>
      <w:outlineLvl w:val="1"/>
    </w:pPr>
    <w:rPr>
      <w:rFonts w:cs="宋体" w:asciiTheme="minorHAnsi" w:hAnsiTheme="minorHAnsi" w:eastAsiaTheme="minorEastAsia"/>
      <w:b/>
    </w:rPr>
  </w:style>
  <w:style w:type="character" w:customStyle="1" w:styleId="252">
    <w:name w:val="正文文本缩进 3 Char2"/>
    <w:semiHidden/>
    <w:uiPriority w:val="99"/>
    <w:rPr>
      <w:rFonts w:ascii="Times New Roman" w:hAnsi="Times New Roman" w:eastAsia="宋体" w:cs="Times New Roman"/>
      <w:sz w:val="16"/>
      <w:szCs w:val="16"/>
    </w:rPr>
  </w:style>
  <w:style w:type="character" w:customStyle="1" w:styleId="253">
    <w:name w:val="标题 6 字符"/>
    <w:semiHidden/>
    <w:uiPriority w:val="0"/>
    <w:rPr>
      <w:rFonts w:ascii="Arial" w:hAnsi="Arial" w:eastAsia="黑体" w:cs="宋体"/>
      <w:b/>
      <w:bCs/>
      <w:sz w:val="24"/>
      <w:szCs w:val="24"/>
    </w:rPr>
  </w:style>
  <w:style w:type="character" w:customStyle="1" w:styleId="254">
    <w:name w:val="d表头 Char"/>
    <w:link w:val="255"/>
    <w:uiPriority w:val="0"/>
    <w:rPr>
      <w:rFonts w:ascii="Times New Roman" w:hAnsi="Times New Roman"/>
      <w:szCs w:val="21"/>
    </w:rPr>
  </w:style>
  <w:style w:type="paragraph" w:customStyle="1" w:styleId="255">
    <w:name w:val="d表头"/>
    <w:next w:val="1"/>
    <w:link w:val="254"/>
    <w:uiPriority w:val="0"/>
    <w:pPr>
      <w:ind w:firstLine="200" w:firstLineChars="200"/>
    </w:pPr>
    <w:rPr>
      <w:rFonts w:ascii="Times New Roman" w:hAnsi="Times New Roman" w:eastAsiaTheme="minorEastAsia" w:cstheme="minorBidi"/>
      <w:kern w:val="2"/>
      <w:sz w:val="21"/>
      <w:szCs w:val="21"/>
      <w:lang w:val="en-US" w:eastAsia="zh-CN" w:bidi="ar-SA"/>
    </w:rPr>
  </w:style>
  <w:style w:type="character" w:customStyle="1" w:styleId="256">
    <w:name w:val="页脚 Char1"/>
    <w:semiHidden/>
    <w:uiPriority w:val="0"/>
    <w:rPr>
      <w:rFonts w:ascii="Times New Roman" w:hAnsi="Times New Roman"/>
      <w:kern w:val="2"/>
      <w:sz w:val="18"/>
      <w:szCs w:val="18"/>
    </w:rPr>
  </w:style>
  <w:style w:type="character" w:customStyle="1" w:styleId="257">
    <w:name w:val="HTML 地址 Char1"/>
    <w:semiHidden/>
    <w:uiPriority w:val="99"/>
    <w:rPr>
      <w:rFonts w:ascii="Times New Roman" w:hAnsi="Times New Roman" w:eastAsia="宋体" w:cs="Times New Roman"/>
      <w:i/>
      <w:iCs/>
      <w:sz w:val="24"/>
      <w:szCs w:val="24"/>
    </w:rPr>
  </w:style>
  <w:style w:type="character" w:customStyle="1" w:styleId="258">
    <w:name w:val="正文文本 3 Char"/>
    <w:link w:val="30"/>
    <w:semiHidden/>
    <w:uiPriority w:val="0"/>
    <w:rPr>
      <w:rFonts w:ascii="Times New Roman" w:hAnsi="Times New Roman" w:eastAsia="宋体" w:cs="宋体"/>
      <w:kern w:val="0"/>
      <w:sz w:val="16"/>
      <w:szCs w:val="16"/>
    </w:rPr>
  </w:style>
  <w:style w:type="character" w:customStyle="1" w:styleId="259">
    <w:name w:val="信息标题 Char1"/>
    <w:semiHidden/>
    <w:uiPriority w:val="99"/>
    <w:rPr>
      <w:rFonts w:ascii="Calibri Light" w:hAnsi="Calibri Light" w:eastAsia="宋体" w:cs="Times New Roman"/>
      <w:sz w:val="24"/>
      <w:szCs w:val="24"/>
      <w:shd w:val="pct20" w:color="auto" w:fill="auto"/>
    </w:rPr>
  </w:style>
  <w:style w:type="character" w:customStyle="1" w:styleId="260">
    <w:name w:val="报告标题2 Char"/>
    <w:link w:val="261"/>
    <w:semiHidden/>
    <w:uiPriority w:val="0"/>
    <w:rPr>
      <w:rFonts w:eastAsia="宋体"/>
      <w:b/>
      <w:bCs/>
      <w:sz w:val="28"/>
      <w:szCs w:val="28"/>
    </w:rPr>
  </w:style>
  <w:style w:type="paragraph" w:customStyle="1" w:styleId="261">
    <w:name w:val="报告标题2"/>
    <w:basedOn w:val="4"/>
    <w:link w:val="260"/>
    <w:semiHidden/>
    <w:uiPriority w:val="0"/>
    <w:pPr>
      <w:keepNext/>
      <w:keepLines/>
      <w:widowControl w:val="0"/>
      <w:numPr>
        <w:ilvl w:val="0"/>
        <w:numId w:val="0"/>
      </w:numPr>
      <w:spacing w:beforeLines="100" w:afterLines="0" w:line="240" w:lineRule="auto"/>
      <w:jc w:val="both"/>
      <w:outlineLvl w:val="1"/>
    </w:pPr>
    <w:rPr>
      <w:rFonts w:eastAsia="宋体" w:asciiTheme="minorHAnsi" w:hAnsiTheme="minorHAnsi" w:cstheme="minorBidi"/>
      <w:b/>
      <w:bCs/>
      <w:kern w:val="2"/>
      <w:sz w:val="28"/>
      <w:szCs w:val="28"/>
    </w:rPr>
  </w:style>
  <w:style w:type="character" w:customStyle="1" w:styleId="262">
    <w:name w:val="正文文本缩进 3 Char1"/>
    <w:semiHidden/>
    <w:uiPriority w:val="0"/>
    <w:rPr>
      <w:kern w:val="2"/>
      <w:sz w:val="16"/>
      <w:szCs w:val="16"/>
    </w:rPr>
  </w:style>
  <w:style w:type="character" w:customStyle="1" w:styleId="263">
    <w:name w:val="批注框文本 字符1"/>
    <w:semiHidden/>
    <w:qFormat/>
    <w:uiPriority w:val="0"/>
    <w:rPr>
      <w:rFonts w:ascii="Times New Roman" w:hAnsi="Times New Roman" w:eastAsia="宋体" w:cs="Times New Roman"/>
      <w:sz w:val="18"/>
      <w:szCs w:val="18"/>
    </w:rPr>
  </w:style>
  <w:style w:type="character" w:customStyle="1" w:styleId="264">
    <w:name w:val="正文首行缩进 Char"/>
    <w:link w:val="15"/>
    <w:qFormat/>
    <w:uiPriority w:val="0"/>
    <w:rPr>
      <w:rFonts w:ascii="Times New Roman" w:hAnsi="Times New Roman" w:eastAsia="宋体" w:cs="宋体"/>
      <w:sz w:val="24"/>
      <w:szCs w:val="24"/>
    </w:rPr>
  </w:style>
  <w:style w:type="character" w:customStyle="1" w:styleId="265">
    <w:name w:val="Char Char1"/>
    <w:semiHidden/>
    <w:uiPriority w:val="0"/>
    <w:rPr>
      <w:rFonts w:ascii="Times New Roman" w:hAnsi="Times New Roman"/>
      <w:kern w:val="2"/>
      <w:sz w:val="24"/>
      <w:szCs w:val="24"/>
    </w:rPr>
  </w:style>
  <w:style w:type="character" w:customStyle="1" w:styleId="266">
    <w:name w:val="批注框文本 Char4"/>
    <w:semiHidden/>
    <w:uiPriority w:val="99"/>
    <w:rPr>
      <w:rFonts w:ascii="Times New Roman" w:hAnsi="Times New Roman" w:eastAsia="宋体" w:cs="Times New Roman"/>
      <w:sz w:val="18"/>
      <w:szCs w:val="18"/>
    </w:rPr>
  </w:style>
  <w:style w:type="character" w:customStyle="1" w:styleId="267">
    <w:name w:val="正文首行缩进 2 Char1"/>
    <w:basedOn w:val="237"/>
    <w:semiHidden/>
    <w:uiPriority w:val="99"/>
    <w:rPr>
      <w:rFonts w:ascii="Times New Roman" w:hAnsi="Times New Roman" w:eastAsia="宋体" w:cs="Times New Roman"/>
      <w:sz w:val="24"/>
      <w:szCs w:val="24"/>
    </w:rPr>
  </w:style>
  <w:style w:type="character" w:customStyle="1" w:styleId="268">
    <w:name w:val="批注框文本 Char3"/>
    <w:semiHidden/>
    <w:uiPriority w:val="99"/>
    <w:rPr>
      <w:rFonts w:ascii="Times New Roman" w:hAnsi="Times New Roman"/>
      <w:kern w:val="2"/>
      <w:sz w:val="18"/>
      <w:szCs w:val="18"/>
    </w:rPr>
  </w:style>
  <w:style w:type="character" w:customStyle="1" w:styleId="269">
    <w:name w:val="正文首行缩进 2 Char"/>
    <w:link w:val="54"/>
    <w:semiHidden/>
    <w:uiPriority w:val="0"/>
    <w:rPr>
      <w:rFonts w:ascii="Times New Roman" w:hAnsi="Times New Roman" w:eastAsia="宋体" w:cs="宋体"/>
      <w:kern w:val="0"/>
      <w:sz w:val="24"/>
      <w:szCs w:val="24"/>
    </w:rPr>
  </w:style>
  <w:style w:type="character" w:customStyle="1" w:styleId="270">
    <w:name w:val="称呼 Char"/>
    <w:link w:val="29"/>
    <w:semiHidden/>
    <w:uiPriority w:val="0"/>
    <w:rPr>
      <w:rFonts w:ascii="Times New Roman" w:hAnsi="Times New Roman" w:eastAsia="宋体" w:cs="Times New Roman"/>
      <w:sz w:val="24"/>
      <w:szCs w:val="24"/>
    </w:rPr>
  </w:style>
  <w:style w:type="character" w:customStyle="1" w:styleId="271">
    <w:name w:val="日期 Char2"/>
    <w:semiHidden/>
    <w:uiPriority w:val="99"/>
    <w:rPr>
      <w:rFonts w:ascii="Times New Roman" w:hAnsi="Times New Roman" w:eastAsia="宋体" w:cs="Times New Roman"/>
      <w:sz w:val="24"/>
      <w:szCs w:val="24"/>
    </w:rPr>
  </w:style>
  <w:style w:type="character" w:customStyle="1" w:styleId="272">
    <w:name w:val="签名 字符1"/>
    <w:semiHidden/>
    <w:uiPriority w:val="0"/>
    <w:rPr>
      <w:rFonts w:ascii="Times New Roman" w:hAnsi="Times New Roman" w:eastAsia="宋体" w:cs="Times New Roman"/>
      <w:kern w:val="0"/>
      <w:sz w:val="24"/>
      <w:szCs w:val="24"/>
    </w:rPr>
  </w:style>
  <w:style w:type="character" w:customStyle="1" w:styleId="273">
    <w:name w:val="信息标题 Char"/>
    <w:link w:val="73"/>
    <w:semiHidden/>
    <w:uiPriority w:val="0"/>
    <w:rPr>
      <w:rFonts w:ascii="Arial" w:hAnsi="Arial" w:eastAsia="宋体" w:cs="Arial"/>
      <w:sz w:val="24"/>
      <w:szCs w:val="24"/>
      <w:shd w:val="pct20" w:color="auto" w:fill="auto"/>
    </w:rPr>
  </w:style>
  <w:style w:type="character" w:customStyle="1" w:styleId="274">
    <w:name w:val="正文文本缩进 3 字符"/>
    <w:semiHidden/>
    <w:uiPriority w:val="0"/>
    <w:rPr>
      <w:rFonts w:ascii="Times New Roman" w:hAnsi="Times New Roman" w:cs="宋体"/>
      <w:sz w:val="16"/>
      <w:szCs w:val="16"/>
    </w:rPr>
  </w:style>
  <w:style w:type="character" w:customStyle="1" w:styleId="275">
    <w:name w:val="正文文本缩进 字符1"/>
    <w:semiHidden/>
    <w:uiPriority w:val="0"/>
    <w:rPr>
      <w:rFonts w:ascii="宋体" w:hAnsi="宋体" w:cs="宋体"/>
      <w:sz w:val="24"/>
      <w:szCs w:val="24"/>
    </w:rPr>
  </w:style>
  <w:style w:type="character" w:customStyle="1" w:styleId="276">
    <w:name w:val="Char Char11"/>
    <w:semiHidden/>
    <w:uiPriority w:val="0"/>
    <w:rPr>
      <w:rFonts w:ascii="Times New Roman" w:hAnsi="Times New Roman"/>
      <w:kern w:val="2"/>
      <w:sz w:val="24"/>
      <w:szCs w:val="24"/>
    </w:rPr>
  </w:style>
  <w:style w:type="character" w:customStyle="1" w:styleId="277">
    <w:name w:val="批注文字 Char2"/>
    <w:semiHidden/>
    <w:uiPriority w:val="99"/>
    <w:rPr>
      <w:rFonts w:ascii="Times New Roman" w:hAnsi="Times New Roman" w:eastAsia="宋体" w:cs="Times New Roman"/>
      <w:sz w:val="24"/>
      <w:szCs w:val="24"/>
    </w:rPr>
  </w:style>
  <w:style w:type="character" w:customStyle="1" w:styleId="278">
    <w:name w:val="样式6 正文 Char1"/>
    <w:link w:val="279"/>
    <w:uiPriority w:val="0"/>
    <w:rPr>
      <w:rFonts w:ascii="Times New Roman" w:hAnsi="Times New Roman"/>
      <w:sz w:val="24"/>
      <w:lang w:val="en-US" w:eastAsia="zh-CN"/>
    </w:rPr>
  </w:style>
  <w:style w:type="paragraph" w:customStyle="1" w:styleId="279">
    <w:name w:val="样式6 正文"/>
    <w:link w:val="278"/>
    <w:uiPriority w:val="0"/>
    <w:pPr>
      <w:widowControl w:val="0"/>
      <w:tabs>
        <w:tab w:val="left" w:pos="420"/>
      </w:tabs>
      <w:spacing w:line="360" w:lineRule="auto"/>
      <w:ind w:firstLine="482"/>
      <w:jc w:val="both"/>
    </w:pPr>
    <w:rPr>
      <w:rFonts w:ascii="Times New Roman" w:hAnsi="Times New Roman" w:eastAsiaTheme="minorEastAsia" w:cstheme="minorBidi"/>
      <w:kern w:val="2"/>
      <w:sz w:val="24"/>
      <w:szCs w:val="22"/>
      <w:lang w:val="en-US" w:eastAsia="zh-CN" w:bidi="ar-SA"/>
    </w:rPr>
  </w:style>
  <w:style w:type="character" w:customStyle="1" w:styleId="280">
    <w:name w:val="批注主题 Char2"/>
    <w:semiHidden/>
    <w:uiPriority w:val="99"/>
    <w:rPr>
      <w:rFonts w:ascii="Times New Roman" w:hAnsi="Times New Roman" w:eastAsia="宋体" w:cs="Times New Roman"/>
      <w:b/>
      <w:bCs/>
      <w:sz w:val="24"/>
      <w:szCs w:val="24"/>
    </w:rPr>
  </w:style>
  <w:style w:type="character" w:customStyle="1" w:styleId="281">
    <w:name w:val="文档结构图 字符"/>
    <w:semiHidden/>
    <w:uiPriority w:val="0"/>
    <w:rPr>
      <w:rFonts w:ascii="宋体" w:hAnsi="Times New Roman"/>
      <w:kern w:val="2"/>
      <w:sz w:val="18"/>
      <w:szCs w:val="18"/>
    </w:rPr>
  </w:style>
  <w:style w:type="character" w:customStyle="1" w:styleId="282">
    <w:name w:val="正文文本 Char"/>
    <w:uiPriority w:val="0"/>
    <w:rPr>
      <w:rFonts w:ascii="Times New Roman" w:hAnsi="Times New Roman" w:eastAsia="宋体" w:cs="宋体"/>
      <w:sz w:val="24"/>
      <w:szCs w:val="24"/>
    </w:rPr>
  </w:style>
  <w:style w:type="character" w:customStyle="1" w:styleId="283">
    <w:name w:val="图表名 Char"/>
    <w:link w:val="284"/>
    <w:uiPriority w:val="0"/>
    <w:rPr>
      <w:rFonts w:eastAsia="黑体"/>
      <w:snapToGrid w:val="0"/>
      <w:sz w:val="24"/>
    </w:rPr>
  </w:style>
  <w:style w:type="paragraph" w:customStyle="1" w:styleId="284">
    <w:name w:val="图表名"/>
    <w:next w:val="1"/>
    <w:link w:val="283"/>
    <w:uiPriority w:val="0"/>
    <w:pPr>
      <w:spacing w:line="288" w:lineRule="auto"/>
      <w:jc w:val="center"/>
    </w:pPr>
    <w:rPr>
      <w:rFonts w:eastAsia="黑体" w:asciiTheme="minorHAnsi" w:hAnsiTheme="minorHAnsi" w:cstheme="minorBidi"/>
      <w:snapToGrid w:val="0"/>
      <w:kern w:val="2"/>
      <w:sz w:val="24"/>
      <w:szCs w:val="22"/>
      <w:lang w:val="en-US" w:eastAsia="zh-CN" w:bidi="ar-SA"/>
    </w:rPr>
  </w:style>
  <w:style w:type="character" w:customStyle="1" w:styleId="285">
    <w:name w:val="正文1 Char"/>
    <w:link w:val="286"/>
    <w:semiHidden/>
    <w:uiPriority w:val="0"/>
    <w:rPr>
      <w:rFonts w:ascii="Times New Roman" w:hAnsi="Times New Roman" w:eastAsia="宋体" w:cs="Times New Roman"/>
      <w:sz w:val="24"/>
      <w:szCs w:val="24"/>
    </w:rPr>
  </w:style>
  <w:style w:type="paragraph" w:customStyle="1" w:styleId="286">
    <w:name w:val="正文1"/>
    <w:basedOn w:val="1"/>
    <w:link w:val="285"/>
    <w:semiHidden/>
    <w:uiPriority w:val="0"/>
    <w:pPr>
      <w:ind w:firstLine="480"/>
    </w:pPr>
  </w:style>
  <w:style w:type="character" w:customStyle="1" w:styleId="287">
    <w:name w:val="HTML 预设格式 Char1"/>
    <w:semiHidden/>
    <w:uiPriority w:val="99"/>
    <w:rPr>
      <w:rFonts w:ascii="Courier New" w:hAnsi="Courier New" w:eastAsia="宋体" w:cs="Courier New"/>
      <w:sz w:val="20"/>
      <w:szCs w:val="20"/>
    </w:rPr>
  </w:style>
  <w:style w:type="character" w:customStyle="1" w:styleId="288">
    <w:name w:val="正文文本缩进 Char1"/>
    <w:semiHidden/>
    <w:uiPriority w:val="0"/>
    <w:rPr>
      <w:kern w:val="2"/>
      <w:sz w:val="21"/>
      <w:szCs w:val="22"/>
    </w:rPr>
  </w:style>
  <w:style w:type="character" w:customStyle="1" w:styleId="289">
    <w:name w:val="结束语 Char"/>
    <w:link w:val="31"/>
    <w:semiHidden/>
    <w:uiPriority w:val="0"/>
    <w:rPr>
      <w:rFonts w:ascii="Times New Roman" w:hAnsi="Times New Roman" w:eastAsia="宋体" w:cs="Times New Roman"/>
      <w:sz w:val="24"/>
      <w:szCs w:val="24"/>
    </w:rPr>
  </w:style>
  <w:style w:type="character" w:customStyle="1" w:styleId="290">
    <w:name w:val="内容 Char1"/>
    <w:link w:val="291"/>
    <w:uiPriority w:val="0"/>
    <w:rPr>
      <w:rFonts w:cs="宋体"/>
      <w:sz w:val="24"/>
      <w:szCs w:val="28"/>
    </w:rPr>
  </w:style>
  <w:style w:type="paragraph" w:customStyle="1" w:styleId="291">
    <w:name w:val="内容"/>
    <w:basedOn w:val="1"/>
    <w:link w:val="290"/>
    <w:uiPriority w:val="0"/>
    <w:pPr>
      <w:adjustRightInd/>
      <w:ind w:firstLine="560"/>
    </w:pPr>
    <w:rPr>
      <w:rFonts w:cs="宋体" w:asciiTheme="minorHAnsi" w:hAnsiTheme="minorHAnsi" w:eastAsiaTheme="minorEastAsia"/>
      <w:szCs w:val="28"/>
    </w:rPr>
  </w:style>
  <w:style w:type="character" w:customStyle="1" w:styleId="292">
    <w:name w:val="正文文本缩进 3 Char3"/>
    <w:basedOn w:val="79"/>
    <w:semiHidden/>
    <w:uiPriority w:val="99"/>
    <w:rPr>
      <w:rFonts w:ascii="Times New Roman" w:hAnsi="Times New Roman" w:eastAsia="宋体" w:cs="Times New Roman"/>
      <w:sz w:val="16"/>
      <w:szCs w:val="16"/>
    </w:rPr>
  </w:style>
  <w:style w:type="character" w:customStyle="1" w:styleId="293">
    <w:name w:val="正文文本 Char3"/>
    <w:basedOn w:val="79"/>
    <w:semiHidden/>
    <w:uiPriority w:val="99"/>
    <w:rPr>
      <w:rFonts w:ascii="Times New Roman" w:hAnsi="Times New Roman" w:eastAsia="宋体" w:cs="Times New Roman"/>
      <w:sz w:val="24"/>
      <w:szCs w:val="24"/>
    </w:rPr>
  </w:style>
  <w:style w:type="character" w:customStyle="1" w:styleId="294">
    <w:name w:val="称呼 Char2"/>
    <w:basedOn w:val="79"/>
    <w:semiHidden/>
    <w:uiPriority w:val="99"/>
    <w:rPr>
      <w:rFonts w:ascii="Times New Roman" w:hAnsi="Times New Roman" w:eastAsia="宋体" w:cs="Times New Roman"/>
      <w:sz w:val="24"/>
      <w:szCs w:val="24"/>
    </w:rPr>
  </w:style>
  <w:style w:type="character" w:customStyle="1" w:styleId="295">
    <w:name w:val="文档结构图 Char3"/>
    <w:basedOn w:val="79"/>
    <w:semiHidden/>
    <w:uiPriority w:val="99"/>
    <w:rPr>
      <w:rFonts w:ascii="宋体" w:hAnsi="Times New Roman" w:eastAsia="宋体" w:cs="Times New Roman"/>
      <w:sz w:val="18"/>
      <w:szCs w:val="18"/>
    </w:rPr>
  </w:style>
  <w:style w:type="character" w:customStyle="1" w:styleId="296">
    <w:name w:val="批注框文本 Char5"/>
    <w:basedOn w:val="79"/>
    <w:semiHidden/>
    <w:uiPriority w:val="99"/>
    <w:rPr>
      <w:rFonts w:ascii="Times New Roman" w:hAnsi="Times New Roman" w:eastAsia="宋体" w:cs="Times New Roman"/>
      <w:sz w:val="18"/>
      <w:szCs w:val="18"/>
    </w:rPr>
  </w:style>
  <w:style w:type="character" w:customStyle="1" w:styleId="297">
    <w:name w:val="日期 Char3"/>
    <w:basedOn w:val="79"/>
    <w:semiHidden/>
    <w:uiPriority w:val="99"/>
    <w:rPr>
      <w:rFonts w:ascii="Times New Roman" w:hAnsi="Times New Roman" w:eastAsia="宋体" w:cs="Times New Roman"/>
      <w:sz w:val="24"/>
      <w:szCs w:val="24"/>
    </w:rPr>
  </w:style>
  <w:style w:type="character" w:customStyle="1" w:styleId="298">
    <w:name w:val="批注文字 Char3"/>
    <w:basedOn w:val="79"/>
    <w:link w:val="13"/>
    <w:semiHidden/>
    <w:uiPriority w:val="99"/>
    <w:rPr>
      <w:rFonts w:ascii="Times New Roman" w:hAnsi="Times New Roman" w:eastAsia="宋体" w:cs="Times New Roman"/>
      <w:sz w:val="24"/>
      <w:szCs w:val="24"/>
    </w:rPr>
  </w:style>
  <w:style w:type="character" w:customStyle="1" w:styleId="299">
    <w:name w:val="批注主题 Char3"/>
    <w:basedOn w:val="298"/>
    <w:semiHidden/>
    <w:uiPriority w:val="99"/>
    <w:rPr>
      <w:rFonts w:ascii="Times New Roman" w:hAnsi="Times New Roman" w:eastAsia="宋体" w:cs="Times New Roman"/>
      <w:b/>
      <w:bCs/>
      <w:sz w:val="24"/>
      <w:szCs w:val="24"/>
    </w:rPr>
  </w:style>
  <w:style w:type="character" w:customStyle="1" w:styleId="300">
    <w:name w:val="结束语 Char2"/>
    <w:basedOn w:val="79"/>
    <w:semiHidden/>
    <w:qFormat/>
    <w:uiPriority w:val="99"/>
    <w:rPr>
      <w:rFonts w:ascii="Times New Roman" w:hAnsi="Times New Roman" w:eastAsia="宋体" w:cs="Times New Roman"/>
      <w:sz w:val="24"/>
      <w:szCs w:val="24"/>
    </w:rPr>
  </w:style>
  <w:style w:type="character" w:customStyle="1" w:styleId="301">
    <w:name w:val="副标题 Char2"/>
    <w:basedOn w:val="79"/>
    <w:uiPriority w:val="11"/>
    <w:rPr>
      <w:rFonts w:eastAsia="宋体" w:asciiTheme="majorHAnsi" w:hAnsiTheme="majorHAnsi" w:cstheme="majorBidi"/>
      <w:b/>
      <w:bCs/>
      <w:kern w:val="28"/>
      <w:sz w:val="32"/>
      <w:szCs w:val="32"/>
    </w:rPr>
  </w:style>
  <w:style w:type="character" w:customStyle="1" w:styleId="302">
    <w:name w:val="HTML 预设格式 Char2"/>
    <w:basedOn w:val="79"/>
    <w:semiHidden/>
    <w:uiPriority w:val="99"/>
    <w:rPr>
      <w:rFonts w:ascii="Courier New" w:hAnsi="Courier New" w:eastAsia="宋体" w:cs="Courier New"/>
      <w:sz w:val="20"/>
      <w:szCs w:val="20"/>
    </w:rPr>
  </w:style>
  <w:style w:type="character" w:customStyle="1" w:styleId="303">
    <w:name w:val="注释标题 Char2"/>
    <w:basedOn w:val="79"/>
    <w:semiHidden/>
    <w:uiPriority w:val="99"/>
    <w:rPr>
      <w:rFonts w:ascii="Times New Roman" w:hAnsi="Times New Roman" w:eastAsia="宋体" w:cs="Times New Roman"/>
      <w:sz w:val="24"/>
      <w:szCs w:val="24"/>
    </w:rPr>
  </w:style>
  <w:style w:type="character" w:customStyle="1" w:styleId="304">
    <w:name w:val="正文文本 2 Char3"/>
    <w:basedOn w:val="79"/>
    <w:semiHidden/>
    <w:uiPriority w:val="99"/>
    <w:rPr>
      <w:rFonts w:ascii="Times New Roman" w:hAnsi="Times New Roman" w:eastAsia="宋体" w:cs="Times New Roman"/>
      <w:sz w:val="24"/>
      <w:szCs w:val="24"/>
    </w:rPr>
  </w:style>
  <w:style w:type="character" w:customStyle="1" w:styleId="305">
    <w:name w:val="正文首行缩进 Char3"/>
    <w:basedOn w:val="293"/>
    <w:semiHidden/>
    <w:uiPriority w:val="99"/>
    <w:rPr>
      <w:rFonts w:ascii="Times New Roman" w:hAnsi="Times New Roman" w:eastAsia="宋体" w:cs="Times New Roman"/>
      <w:sz w:val="24"/>
      <w:szCs w:val="24"/>
    </w:rPr>
  </w:style>
  <w:style w:type="character" w:customStyle="1" w:styleId="306">
    <w:name w:val="签名 Char3"/>
    <w:basedOn w:val="79"/>
    <w:semiHidden/>
    <w:uiPriority w:val="99"/>
    <w:rPr>
      <w:rFonts w:ascii="Times New Roman" w:hAnsi="Times New Roman" w:eastAsia="宋体" w:cs="Times New Roman"/>
      <w:sz w:val="24"/>
      <w:szCs w:val="24"/>
    </w:rPr>
  </w:style>
  <w:style w:type="character" w:customStyle="1" w:styleId="307">
    <w:name w:val="电子邮件签名 Char2"/>
    <w:basedOn w:val="79"/>
    <w:semiHidden/>
    <w:uiPriority w:val="99"/>
    <w:rPr>
      <w:rFonts w:ascii="Times New Roman" w:hAnsi="Times New Roman" w:eastAsia="宋体" w:cs="Times New Roman"/>
      <w:sz w:val="24"/>
      <w:szCs w:val="24"/>
    </w:rPr>
  </w:style>
  <w:style w:type="character" w:customStyle="1" w:styleId="308">
    <w:name w:val="正文文本缩进 2 Char2"/>
    <w:basedOn w:val="79"/>
    <w:semiHidden/>
    <w:uiPriority w:val="99"/>
    <w:rPr>
      <w:rFonts w:ascii="Times New Roman" w:hAnsi="Times New Roman" w:eastAsia="宋体" w:cs="Times New Roman"/>
      <w:sz w:val="24"/>
      <w:szCs w:val="24"/>
    </w:rPr>
  </w:style>
  <w:style w:type="character" w:customStyle="1" w:styleId="309">
    <w:name w:val="信息标题 Char2"/>
    <w:basedOn w:val="79"/>
    <w:semiHidden/>
    <w:uiPriority w:val="99"/>
    <w:rPr>
      <w:rFonts w:asciiTheme="majorHAnsi" w:hAnsiTheme="majorHAnsi" w:eastAsiaTheme="majorEastAsia" w:cstheme="majorBidi"/>
      <w:sz w:val="24"/>
      <w:szCs w:val="24"/>
      <w:shd w:val="pct20" w:color="auto" w:fill="auto"/>
    </w:rPr>
  </w:style>
  <w:style w:type="character" w:customStyle="1" w:styleId="310">
    <w:name w:val="正文文本缩进 Char3"/>
    <w:basedOn w:val="79"/>
    <w:semiHidden/>
    <w:uiPriority w:val="99"/>
    <w:rPr>
      <w:rFonts w:ascii="Times New Roman" w:hAnsi="Times New Roman" w:eastAsia="宋体" w:cs="Times New Roman"/>
      <w:sz w:val="24"/>
      <w:szCs w:val="24"/>
    </w:rPr>
  </w:style>
  <w:style w:type="character" w:customStyle="1" w:styleId="311">
    <w:name w:val="正文文本 3 Char2"/>
    <w:basedOn w:val="79"/>
    <w:semiHidden/>
    <w:uiPriority w:val="99"/>
    <w:rPr>
      <w:rFonts w:ascii="Times New Roman" w:hAnsi="Times New Roman" w:eastAsia="宋体" w:cs="Times New Roman"/>
      <w:sz w:val="16"/>
      <w:szCs w:val="16"/>
    </w:rPr>
  </w:style>
  <w:style w:type="character" w:customStyle="1" w:styleId="312">
    <w:name w:val="正文首行缩进 2 Char2"/>
    <w:basedOn w:val="310"/>
    <w:semiHidden/>
    <w:uiPriority w:val="99"/>
    <w:rPr>
      <w:rFonts w:ascii="Times New Roman" w:hAnsi="Times New Roman" w:eastAsia="宋体" w:cs="Times New Roman"/>
      <w:sz w:val="24"/>
      <w:szCs w:val="24"/>
    </w:rPr>
  </w:style>
  <w:style w:type="character" w:customStyle="1" w:styleId="313">
    <w:name w:val="纯文本 Char3"/>
    <w:basedOn w:val="79"/>
    <w:semiHidden/>
    <w:uiPriority w:val="99"/>
    <w:rPr>
      <w:rFonts w:ascii="宋体" w:hAnsi="Courier New" w:eastAsia="宋体" w:cs="Courier New"/>
      <w:szCs w:val="21"/>
    </w:rPr>
  </w:style>
  <w:style w:type="character" w:customStyle="1" w:styleId="314">
    <w:name w:val="HTML 地址 Char2"/>
    <w:basedOn w:val="79"/>
    <w:semiHidden/>
    <w:uiPriority w:val="99"/>
    <w:rPr>
      <w:rFonts w:ascii="Times New Roman" w:hAnsi="Times New Roman" w:eastAsia="宋体" w:cs="Times New Roman"/>
      <w:i/>
      <w:iCs/>
      <w:sz w:val="24"/>
      <w:szCs w:val="24"/>
    </w:rPr>
  </w:style>
  <w:style w:type="paragraph" w:customStyle="1" w:styleId="315">
    <w:name w:val="默认段落字体 Para Char Char Char Char"/>
    <w:basedOn w:val="1"/>
    <w:semiHidden/>
    <w:uiPriority w:val="0"/>
    <w:pPr>
      <w:widowControl/>
      <w:adjustRightInd/>
    </w:pPr>
    <w:rPr>
      <w:rFonts w:ascii="宋体" w:hAnsi="宋体" w:cs="宋体"/>
      <w:kern w:val="0"/>
    </w:rPr>
  </w:style>
  <w:style w:type="paragraph" w:customStyle="1" w:styleId="316">
    <w:name w:val="font0"/>
    <w:basedOn w:val="1"/>
    <w:semiHidden/>
    <w:uiPriority w:val="0"/>
    <w:pPr>
      <w:widowControl/>
      <w:adjustRightInd/>
      <w:spacing w:before="100" w:beforeAutospacing="1" w:after="100" w:afterAutospacing="1" w:line="240" w:lineRule="auto"/>
      <w:ind w:firstLine="0" w:firstLineChars="0"/>
      <w:jc w:val="left"/>
    </w:pPr>
    <w:rPr>
      <w:rFonts w:hint="eastAsia" w:ascii="宋体" w:hAnsi="宋体" w:cs="Arial Unicode MS"/>
      <w:kern w:val="0"/>
    </w:rPr>
  </w:style>
  <w:style w:type="paragraph" w:customStyle="1" w:styleId="317">
    <w:name w:val="xl84"/>
    <w:basedOn w:val="1"/>
    <w:semiHidden/>
    <w:uiPriority w:val="0"/>
    <w:pPr>
      <w:widowControl/>
      <w:adjustRightInd/>
      <w:spacing w:before="100" w:beforeAutospacing="1" w:after="100" w:afterAutospacing="1" w:line="240" w:lineRule="auto"/>
      <w:ind w:firstLine="0" w:firstLineChars="0"/>
      <w:jc w:val="center"/>
    </w:pPr>
    <w:rPr>
      <w:rFonts w:cs="宋体"/>
      <w:b/>
      <w:bCs/>
      <w:kern w:val="0"/>
      <w:sz w:val="20"/>
      <w:szCs w:val="20"/>
    </w:rPr>
  </w:style>
  <w:style w:type="paragraph" w:customStyle="1" w:styleId="318">
    <w:name w:val="xl81"/>
    <w:basedOn w:val="1"/>
    <w:semiHidden/>
    <w:uiPriority w:val="0"/>
    <w:pPr>
      <w:widowControl/>
      <w:adjustRightInd/>
      <w:spacing w:before="100" w:beforeAutospacing="1" w:after="100" w:afterAutospacing="1" w:line="240" w:lineRule="auto"/>
      <w:ind w:firstLine="0" w:firstLineChars="0"/>
      <w:jc w:val="left"/>
      <w:textAlignment w:val="bottom"/>
    </w:pPr>
    <w:rPr>
      <w:rFonts w:ascii="宋体" w:hAnsi="宋体" w:cs="宋体"/>
      <w:color w:val="000000"/>
      <w:kern w:val="0"/>
      <w:sz w:val="18"/>
      <w:szCs w:val="18"/>
    </w:rPr>
  </w:style>
  <w:style w:type="paragraph" w:customStyle="1" w:styleId="319">
    <w:name w:val="font7"/>
    <w:basedOn w:val="1"/>
    <w:semiHidden/>
    <w:uiPriority w:val="0"/>
    <w:pPr>
      <w:widowControl/>
      <w:adjustRightInd/>
      <w:spacing w:before="100" w:beforeAutospacing="1" w:after="100" w:afterAutospacing="1" w:line="240" w:lineRule="auto"/>
      <w:ind w:firstLine="0" w:firstLineChars="0"/>
      <w:jc w:val="left"/>
    </w:pPr>
    <w:rPr>
      <w:rFonts w:cs="宋体"/>
      <w:kern w:val="0"/>
      <w:sz w:val="20"/>
      <w:szCs w:val="20"/>
    </w:rPr>
  </w:style>
  <w:style w:type="paragraph" w:customStyle="1" w:styleId="320">
    <w:name w:val="xl56"/>
    <w:basedOn w:val="1"/>
    <w:semiHidden/>
    <w:uiPriority w:val="0"/>
    <w:pPr>
      <w:widowControl/>
      <w:pBdr>
        <w:top w:val="single" w:color="auto" w:sz="8" w:space="0"/>
        <w:bottom w:val="single" w:color="auto" w:sz="8" w:space="0"/>
      </w:pBdr>
      <w:adjustRightInd/>
      <w:spacing w:before="100" w:beforeAutospacing="1" w:after="100" w:afterAutospacing="1" w:line="240" w:lineRule="auto"/>
      <w:ind w:firstLine="0" w:firstLineChars="0"/>
      <w:jc w:val="center"/>
    </w:pPr>
    <w:rPr>
      <w:rFonts w:cs="宋体"/>
      <w:b/>
      <w:bCs/>
      <w:kern w:val="0"/>
      <w:sz w:val="18"/>
      <w:szCs w:val="18"/>
    </w:rPr>
  </w:style>
  <w:style w:type="paragraph" w:customStyle="1" w:styleId="321">
    <w:name w:val="中文报告_正文"/>
    <w:basedOn w:val="1"/>
    <w:semiHidden/>
    <w:uiPriority w:val="0"/>
    <w:pPr>
      <w:widowControl/>
      <w:adjustRightInd/>
      <w:spacing w:afterLines="100" w:line="340" w:lineRule="atLeast"/>
      <w:ind w:firstLine="480"/>
    </w:pPr>
    <w:rPr>
      <w:rFonts w:cs="宋体"/>
      <w:kern w:val="0"/>
      <w:szCs w:val="20"/>
      <w:lang w:val="en-GB"/>
    </w:rPr>
  </w:style>
  <w:style w:type="paragraph" w:customStyle="1" w:styleId="322">
    <w:name w:val="xl85"/>
    <w:basedOn w:val="1"/>
    <w:semiHidden/>
    <w:uiPriority w:val="0"/>
    <w:pPr>
      <w:widowControl/>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323">
    <w:name w:val="xl23"/>
    <w:basedOn w:val="1"/>
    <w:semiHidden/>
    <w:uiPriority w:val="0"/>
    <w:pPr>
      <w:widowControl/>
      <w:pBdr>
        <w:bottom w:val="single" w:color="auto" w:sz="8" w:space="0"/>
        <w:right w:val="single" w:color="auto" w:sz="8" w:space="0"/>
      </w:pBdr>
      <w:adjustRightInd/>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324">
    <w:name w:val="xl68"/>
    <w:basedOn w:val="1"/>
    <w:uiPriority w:val="0"/>
    <w:pPr>
      <w:widowControl/>
      <w:adjustRightInd/>
      <w:spacing w:before="100" w:beforeAutospacing="1" w:after="100" w:afterAutospacing="1" w:line="240" w:lineRule="auto"/>
      <w:ind w:firstLine="0" w:firstLineChars="0"/>
      <w:jc w:val="center"/>
    </w:pPr>
    <w:rPr>
      <w:rFonts w:cs="宋体"/>
      <w:kern w:val="0"/>
      <w:sz w:val="20"/>
      <w:szCs w:val="20"/>
    </w:rPr>
  </w:style>
  <w:style w:type="paragraph" w:customStyle="1" w:styleId="325">
    <w:name w:val="xl22"/>
    <w:basedOn w:val="1"/>
    <w:semiHidden/>
    <w:uiPriority w:val="0"/>
    <w:pPr>
      <w:widowControl/>
      <w:pBdr>
        <w:bottom w:val="single" w:color="auto" w:sz="8" w:space="0"/>
        <w:right w:val="single" w:color="auto" w:sz="8" w:space="0"/>
      </w:pBdr>
      <w:adjustRightInd/>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326">
    <w:name w:val="xl30"/>
    <w:basedOn w:val="1"/>
    <w:semiHidden/>
    <w:uiPriority w:val="0"/>
    <w:pPr>
      <w:widowControl/>
      <w:adjustRightInd/>
      <w:spacing w:before="100" w:beforeAutospacing="1" w:after="100" w:afterAutospacing="1" w:line="240" w:lineRule="auto"/>
      <w:ind w:firstLine="0" w:firstLineChars="0"/>
      <w:jc w:val="center"/>
    </w:pPr>
    <w:rPr>
      <w:rFonts w:cs="宋体"/>
      <w:kern w:val="0"/>
      <w:sz w:val="18"/>
      <w:szCs w:val="18"/>
    </w:rPr>
  </w:style>
  <w:style w:type="paragraph" w:customStyle="1" w:styleId="327">
    <w:name w:val="xl32"/>
    <w:basedOn w:val="1"/>
    <w:semiHidden/>
    <w:uiPriority w:val="0"/>
    <w:pPr>
      <w:widowControl/>
      <w:adjustRightInd/>
      <w:spacing w:before="100" w:beforeAutospacing="1" w:after="100" w:afterAutospacing="1" w:line="240" w:lineRule="auto"/>
      <w:ind w:firstLine="0" w:firstLineChars="0"/>
      <w:jc w:val="center"/>
    </w:pPr>
    <w:rPr>
      <w:rFonts w:cs="宋体"/>
      <w:color w:val="FF0000"/>
      <w:kern w:val="0"/>
      <w:sz w:val="18"/>
      <w:szCs w:val="18"/>
    </w:rPr>
  </w:style>
  <w:style w:type="paragraph" w:customStyle="1" w:styleId="328">
    <w:name w:val="font5"/>
    <w:basedOn w:val="1"/>
    <w:uiPriority w:val="0"/>
    <w:pPr>
      <w:widowControl/>
      <w:adjustRightInd/>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329">
    <w:name w:val="xl86"/>
    <w:basedOn w:val="1"/>
    <w:semiHidden/>
    <w:uiPriority w:val="0"/>
    <w:pPr>
      <w:widowControl/>
      <w:adjustRightInd/>
      <w:spacing w:before="100" w:beforeAutospacing="1" w:after="100" w:afterAutospacing="1" w:line="240" w:lineRule="auto"/>
      <w:ind w:firstLine="0" w:firstLineChars="0"/>
      <w:jc w:val="center"/>
    </w:pPr>
    <w:rPr>
      <w:rFonts w:cs="宋体"/>
      <w:i/>
      <w:iCs/>
      <w:color w:val="000000"/>
      <w:kern w:val="0"/>
      <w:sz w:val="20"/>
      <w:szCs w:val="20"/>
    </w:rPr>
  </w:style>
  <w:style w:type="paragraph" w:customStyle="1" w:styleId="330">
    <w:name w:val="xl73"/>
    <w:basedOn w:val="1"/>
    <w:uiPriority w:val="0"/>
    <w:pPr>
      <w:widowControl/>
      <w:adjustRightInd/>
      <w:spacing w:before="100" w:beforeAutospacing="1" w:after="100" w:afterAutospacing="1" w:line="240" w:lineRule="auto"/>
      <w:ind w:firstLine="0" w:firstLineChars="0"/>
      <w:jc w:val="left"/>
    </w:pPr>
    <w:rPr>
      <w:rFonts w:ascii="宋体" w:hAnsi="宋体" w:cs="宋体"/>
      <w:kern w:val="0"/>
      <w:sz w:val="11"/>
      <w:szCs w:val="11"/>
    </w:rPr>
  </w:style>
  <w:style w:type="paragraph" w:customStyle="1" w:styleId="331">
    <w:name w:val="段"/>
    <w:semiHidden/>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332">
    <w:name w:val="Char Char2 Char Char Char Char"/>
    <w:basedOn w:val="1"/>
    <w:semiHidden/>
    <w:uiPriority w:val="0"/>
  </w:style>
  <w:style w:type="paragraph" w:customStyle="1" w:styleId="333">
    <w:name w:val="Normal"/>
    <w:uiPriority w:val="0"/>
    <w:pPr>
      <w:jc w:val="both"/>
    </w:pPr>
    <w:rPr>
      <w:rFonts w:ascii="Calibri" w:hAnsi="Calibri" w:eastAsia="宋体" w:cs="Calibri"/>
      <w:kern w:val="2"/>
      <w:sz w:val="21"/>
      <w:szCs w:val="21"/>
      <w:lang w:val="en-US" w:eastAsia="zh-CN" w:bidi="ar-SA"/>
    </w:rPr>
  </w:style>
  <w:style w:type="paragraph" w:customStyle="1" w:styleId="334">
    <w:name w:val="xl66"/>
    <w:basedOn w:val="1"/>
    <w:uiPriority w:val="0"/>
    <w:pPr>
      <w:widowControl/>
      <w:adjustRightInd/>
      <w:spacing w:before="100" w:beforeAutospacing="1" w:after="100" w:afterAutospacing="1" w:line="240" w:lineRule="auto"/>
      <w:ind w:firstLine="0" w:firstLineChars="0"/>
      <w:jc w:val="center"/>
    </w:pPr>
    <w:rPr>
      <w:rFonts w:cs="宋体"/>
      <w:kern w:val="0"/>
      <w:sz w:val="20"/>
      <w:szCs w:val="20"/>
    </w:rPr>
  </w:style>
  <w:style w:type="paragraph" w:customStyle="1" w:styleId="335">
    <w:name w:val="font6"/>
    <w:basedOn w:val="1"/>
    <w:semiHidden/>
    <w:uiPriority w:val="0"/>
    <w:pPr>
      <w:widowControl/>
      <w:adjustRightInd/>
      <w:spacing w:before="100" w:beforeAutospacing="1" w:after="100" w:afterAutospacing="1" w:line="240" w:lineRule="auto"/>
      <w:ind w:firstLine="0" w:firstLineChars="0"/>
      <w:jc w:val="left"/>
    </w:pPr>
    <w:rPr>
      <w:rFonts w:cs="宋体"/>
      <w:kern w:val="0"/>
      <w:sz w:val="18"/>
      <w:szCs w:val="18"/>
    </w:rPr>
  </w:style>
  <w:style w:type="paragraph" w:customStyle="1" w:styleId="336">
    <w:name w:val="默认段落字体 Para Char"/>
    <w:basedOn w:val="1"/>
    <w:next w:val="1"/>
    <w:uiPriority w:val="0"/>
    <w:pPr>
      <w:adjustRightInd/>
    </w:pPr>
    <w:rPr>
      <w:rFonts w:ascii="宋体" w:hAnsi="宋体" w:eastAsia="汉鼎简书宋" w:cs="宋体"/>
    </w:rPr>
  </w:style>
  <w:style w:type="paragraph" w:customStyle="1" w:styleId="337">
    <w:name w:val="d表格"/>
    <w:uiPriority w:val="0"/>
    <w:pPr>
      <w:spacing w:line="320" w:lineRule="exact"/>
      <w:jc w:val="center"/>
    </w:pPr>
    <w:rPr>
      <w:rFonts w:ascii="Times New Roman" w:hAnsi="Times New Roman" w:eastAsia="宋体" w:cs="Times New Roman"/>
      <w:kern w:val="2"/>
      <w:sz w:val="21"/>
      <w:szCs w:val="21"/>
      <w:lang w:val="en-US" w:eastAsia="zh-CN" w:bidi="ar-SA"/>
    </w:rPr>
  </w:style>
  <w:style w:type="paragraph" w:customStyle="1" w:styleId="338">
    <w:name w:val="xl45"/>
    <w:basedOn w:val="1"/>
    <w:semiHidden/>
    <w:uiPriority w:val="0"/>
    <w:pPr>
      <w:widowControl/>
      <w:pBdr>
        <w:bottom w:val="single" w:color="auto" w:sz="8" w:space="0"/>
        <w:right w:val="single" w:color="auto" w:sz="8" w:space="0"/>
      </w:pBdr>
      <w:adjustRightInd/>
      <w:spacing w:before="100" w:beforeAutospacing="1" w:after="100" w:afterAutospacing="1" w:line="240" w:lineRule="auto"/>
      <w:ind w:firstLine="0" w:firstLineChars="0"/>
      <w:jc w:val="left"/>
    </w:pPr>
    <w:rPr>
      <w:rFonts w:ascii="宋体" w:hAnsi="宋体" w:cs="宋体"/>
      <w:color w:val="FF0000"/>
      <w:kern w:val="0"/>
      <w:sz w:val="18"/>
      <w:szCs w:val="18"/>
    </w:rPr>
  </w:style>
  <w:style w:type="paragraph" w:customStyle="1" w:styleId="339">
    <w:name w:val="xl69"/>
    <w:basedOn w:val="1"/>
    <w:uiPriority w:val="0"/>
    <w:pPr>
      <w:widowControl/>
      <w:adjustRightIn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40">
    <w:name w:val="表名1"/>
    <w:semiHidden/>
    <w:uiPriority w:val="0"/>
    <w:pPr>
      <w:spacing w:line="360" w:lineRule="auto"/>
      <w:jc w:val="center"/>
    </w:pPr>
    <w:rPr>
      <w:rFonts w:ascii="Times New Roman" w:hAnsi="Times New Roman" w:eastAsia="黑体" w:cs="Times New Roman"/>
      <w:bCs/>
      <w:kern w:val="2"/>
      <w:sz w:val="24"/>
      <w:szCs w:val="24"/>
      <w:lang w:val="en-US" w:eastAsia="zh-CN" w:bidi="ar-SA"/>
    </w:rPr>
  </w:style>
  <w:style w:type="paragraph" w:customStyle="1" w:styleId="341">
    <w:name w:val="正文x"/>
    <w:basedOn w:val="1"/>
    <w:qFormat/>
    <w:uiPriority w:val="0"/>
    <w:pPr>
      <w:adjustRightInd/>
    </w:pPr>
  </w:style>
  <w:style w:type="paragraph" w:customStyle="1" w:styleId="342">
    <w:name w:val="Char Char Char Char Char Char Char Char Char Char Char Char Char Char Char Char Char Char Char Char Char Char Char Char Char Char Char"/>
    <w:basedOn w:val="1"/>
    <w:next w:val="37"/>
    <w:semiHidden/>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43">
    <w:name w:val="批注文字1"/>
    <w:basedOn w:val="1"/>
    <w:semiHidden/>
    <w:uiPriority w:val="0"/>
    <w:pPr>
      <w:adjustRightInd/>
      <w:spacing w:line="240" w:lineRule="auto"/>
      <w:ind w:firstLine="0" w:firstLineChars="0"/>
      <w:jc w:val="left"/>
    </w:pPr>
    <w:rPr>
      <w:szCs w:val="20"/>
    </w:rPr>
  </w:style>
  <w:style w:type="paragraph" w:customStyle="1" w:styleId="344">
    <w:name w:val="xl71"/>
    <w:basedOn w:val="1"/>
    <w:uiPriority w:val="0"/>
    <w:pPr>
      <w:widowControl/>
      <w:adjustRightInd/>
      <w:spacing w:before="100" w:beforeAutospacing="1" w:after="100" w:afterAutospacing="1" w:line="240" w:lineRule="auto"/>
      <w:ind w:firstLine="0" w:firstLineChars="0"/>
      <w:jc w:val="left"/>
    </w:pPr>
    <w:rPr>
      <w:rFonts w:ascii="宋体" w:hAnsi="宋体" w:cs="宋体"/>
      <w:color w:val="FF0000"/>
      <w:kern w:val="0"/>
    </w:rPr>
  </w:style>
  <w:style w:type="paragraph" w:customStyle="1" w:styleId="345">
    <w:name w:val="xl54"/>
    <w:basedOn w:val="1"/>
    <w:semiHidden/>
    <w:uiPriority w:val="0"/>
    <w:pPr>
      <w:widowControl/>
      <w:pBdr>
        <w:top w:val="single" w:color="auto" w:sz="8" w:space="0"/>
        <w:bottom w:val="single" w:color="auto" w:sz="8" w:space="0"/>
      </w:pBdr>
      <w:adjustRightInd/>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346">
    <w:name w:val="我的正文"/>
    <w:basedOn w:val="1"/>
    <w:semiHidden/>
    <w:uiPriority w:val="0"/>
    <w:pPr>
      <w:widowControl/>
      <w:adjustRightInd/>
      <w:ind w:firstLine="480"/>
      <w:textAlignment w:val="baseline"/>
    </w:pPr>
    <w:rPr>
      <w:rFonts w:cs="宋体"/>
      <w:kern w:val="0"/>
    </w:rPr>
  </w:style>
  <w:style w:type="paragraph" w:customStyle="1" w:styleId="347">
    <w:name w:val="7表格(治)"/>
    <w:semiHidden/>
    <w:uiPriority w:val="0"/>
    <w:pPr>
      <w:widowControl w:val="0"/>
      <w:adjustRightInd w:val="0"/>
      <w:snapToGrid w:val="0"/>
      <w:spacing w:line="240" w:lineRule="exact"/>
      <w:jc w:val="center"/>
    </w:pPr>
    <w:rPr>
      <w:rFonts w:ascii="Times New Roman" w:hAnsi="Times New Roman" w:eastAsia="宋体" w:cs="Times New Roman"/>
      <w:kern w:val="2"/>
      <w:sz w:val="21"/>
      <w:szCs w:val="24"/>
      <w:lang w:val="en-US" w:eastAsia="zh-CN" w:bidi="ar-SA"/>
    </w:rPr>
  </w:style>
  <w:style w:type="paragraph" w:customStyle="1" w:styleId="348">
    <w:name w:val="d 编号"/>
    <w:basedOn w:val="1"/>
    <w:uiPriority w:val="0"/>
    <w:pPr>
      <w:numPr>
        <w:ilvl w:val="0"/>
        <w:numId w:val="13"/>
      </w:numPr>
      <w:adjustRightInd/>
      <w:ind w:firstLine="0" w:firstLineChars="0"/>
    </w:pPr>
    <w:rPr>
      <w:snapToGrid w:val="0"/>
      <w:kern w:val="0"/>
    </w:rPr>
  </w:style>
  <w:style w:type="paragraph" w:customStyle="1" w:styleId="349">
    <w:name w:val="xl37"/>
    <w:basedOn w:val="1"/>
    <w:semiHidden/>
    <w:uiPriority w:val="0"/>
    <w:pPr>
      <w:widowControl/>
      <w:adjustRightInd/>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350">
    <w:name w:val="表"/>
    <w:basedOn w:val="1"/>
    <w:semiHidden/>
    <w:uiPriority w:val="0"/>
    <w:pPr>
      <w:widowControl/>
      <w:adjustRightInd/>
      <w:snapToGrid w:val="0"/>
      <w:spacing w:before="60" w:after="60" w:line="240" w:lineRule="auto"/>
      <w:ind w:firstLine="0" w:firstLineChars="0"/>
      <w:jc w:val="center"/>
    </w:pPr>
    <w:rPr>
      <w:rFonts w:hint="eastAsia" w:ascii="宋体" w:cs="宋体"/>
      <w:kern w:val="0"/>
      <w:szCs w:val="20"/>
    </w:rPr>
  </w:style>
  <w:style w:type="paragraph" w:customStyle="1" w:styleId="351">
    <w:name w:val="花1"/>
    <w:basedOn w:val="1"/>
    <w:semiHidden/>
    <w:uiPriority w:val="0"/>
    <w:pPr>
      <w:widowControl/>
      <w:adjustRightInd/>
      <w:spacing w:beforeLines="50" w:afterLines="50"/>
      <w:ind w:firstLine="0" w:firstLineChars="0"/>
      <w:textAlignment w:val="center"/>
    </w:pPr>
    <w:rPr>
      <w:rFonts w:cs="宋体"/>
      <w:b/>
      <w:bCs/>
      <w:kern w:val="0"/>
      <w:sz w:val="32"/>
      <w:szCs w:val="20"/>
    </w:rPr>
  </w:style>
  <w:style w:type="paragraph" w:customStyle="1" w:styleId="352">
    <w:name w:val="xl78"/>
    <w:basedOn w:val="1"/>
    <w:uiPriority w:val="0"/>
    <w:pPr>
      <w:widowControl/>
      <w:adjustRightInd/>
      <w:spacing w:before="100" w:beforeAutospacing="1" w:after="100" w:afterAutospacing="1" w:line="240" w:lineRule="auto"/>
      <w:ind w:firstLine="0" w:firstLineChars="0"/>
      <w:jc w:val="center"/>
      <w:textAlignment w:val="bottom"/>
    </w:pPr>
    <w:rPr>
      <w:rFonts w:ascii="宋体" w:hAnsi="宋体" w:cs="宋体"/>
      <w:kern w:val="0"/>
      <w:sz w:val="18"/>
      <w:szCs w:val="18"/>
    </w:rPr>
  </w:style>
  <w:style w:type="paragraph" w:customStyle="1" w:styleId="353">
    <w:name w:val="xl82"/>
    <w:basedOn w:val="1"/>
    <w:semiHidden/>
    <w:uiPriority w:val="0"/>
    <w:pPr>
      <w:widowControl/>
      <w:pBdr>
        <w:bottom w:val="single" w:color="auto" w:sz="8" w:space="0"/>
      </w:pBdr>
      <w:adjustRightInd/>
      <w:spacing w:before="100" w:beforeAutospacing="1" w:after="100" w:afterAutospacing="1" w:line="240" w:lineRule="auto"/>
      <w:ind w:firstLine="0" w:firstLineChars="0"/>
      <w:jc w:val="left"/>
      <w:textAlignment w:val="bottom"/>
    </w:pPr>
    <w:rPr>
      <w:rFonts w:ascii="宋体" w:hAnsi="宋体" w:cs="宋体"/>
      <w:color w:val="000000"/>
      <w:kern w:val="0"/>
      <w:sz w:val="18"/>
      <w:szCs w:val="18"/>
    </w:rPr>
  </w:style>
  <w:style w:type="paragraph" w:customStyle="1" w:styleId="354">
    <w:name w:val="xl55"/>
    <w:basedOn w:val="1"/>
    <w:semiHidden/>
    <w:uiPriority w:val="0"/>
    <w:pPr>
      <w:widowControl/>
      <w:pBdr>
        <w:top w:val="single" w:color="auto" w:sz="8" w:space="0"/>
        <w:bottom w:val="single" w:color="auto" w:sz="8" w:space="0"/>
      </w:pBdr>
      <w:adjustRightInd/>
      <w:spacing w:before="100" w:beforeAutospacing="1" w:after="100" w:afterAutospacing="1" w:line="240" w:lineRule="auto"/>
      <w:ind w:firstLine="0" w:firstLineChars="0"/>
      <w:jc w:val="center"/>
    </w:pPr>
    <w:rPr>
      <w:rFonts w:cs="宋体"/>
      <w:b/>
      <w:bCs/>
      <w:color w:val="000000"/>
      <w:kern w:val="0"/>
      <w:sz w:val="18"/>
      <w:szCs w:val="18"/>
    </w:rPr>
  </w:style>
  <w:style w:type="paragraph" w:customStyle="1" w:styleId="355">
    <w:name w:val="xl47"/>
    <w:basedOn w:val="1"/>
    <w:semiHidden/>
    <w:uiPriority w:val="0"/>
    <w:pPr>
      <w:widowControl/>
      <w:adjustRightInd/>
      <w:spacing w:before="100" w:beforeAutospacing="1" w:after="100" w:afterAutospacing="1" w:line="240" w:lineRule="auto"/>
      <w:ind w:firstLine="0" w:firstLineChars="0"/>
      <w:jc w:val="left"/>
    </w:pPr>
    <w:rPr>
      <w:rFonts w:cs="宋体"/>
      <w:i/>
      <w:iCs/>
      <w:kern w:val="0"/>
      <w:sz w:val="18"/>
      <w:szCs w:val="18"/>
    </w:rPr>
  </w:style>
  <w:style w:type="paragraph" w:customStyle="1" w:styleId="356">
    <w:name w:val="表名、图名"/>
    <w:basedOn w:val="1"/>
    <w:next w:val="1"/>
    <w:semiHidden/>
    <w:uiPriority w:val="0"/>
    <w:pPr>
      <w:adjustRightInd/>
      <w:spacing w:line="240" w:lineRule="auto"/>
      <w:ind w:firstLine="0" w:firstLineChars="0"/>
      <w:jc w:val="center"/>
    </w:pPr>
    <w:rPr>
      <w:rFonts w:ascii="黑体" w:hAnsi="黑体" w:eastAsia="黑体"/>
      <w:sz w:val="21"/>
    </w:rPr>
  </w:style>
  <w:style w:type="paragraph" w:customStyle="1" w:styleId="357">
    <w:name w:val="d 标1"/>
    <w:next w:val="1"/>
    <w:uiPriority w:val="0"/>
    <w:pPr>
      <w:spacing w:line="360" w:lineRule="auto"/>
      <w:jc w:val="center"/>
      <w:outlineLvl w:val="0"/>
    </w:pPr>
    <w:rPr>
      <w:rFonts w:ascii="Times New Roman" w:hAnsi="Times New Roman" w:eastAsia="黑体" w:cs="Times New Roman"/>
      <w:kern w:val="44"/>
      <w:sz w:val="30"/>
      <w:szCs w:val="20"/>
      <w:lang w:val="en-US" w:eastAsia="zh-CN" w:bidi="ar-SA"/>
    </w:rPr>
  </w:style>
  <w:style w:type="paragraph" w:customStyle="1" w:styleId="358">
    <w:name w:val="xl58"/>
    <w:basedOn w:val="1"/>
    <w:semiHidden/>
    <w:uiPriority w:val="0"/>
    <w:pPr>
      <w:widowControl/>
      <w:adjustRightInd/>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styleId="359">
    <w:name w:val="List Paragraph"/>
    <w:basedOn w:val="1"/>
    <w:qFormat/>
    <w:uiPriority w:val="34"/>
    <w:pPr>
      <w:adjustRightInd/>
      <w:spacing w:line="500" w:lineRule="exact"/>
      <w:ind w:firstLine="420"/>
    </w:pPr>
    <w:rPr>
      <w:rFonts w:eastAsia="仿宋_GB2312"/>
      <w:sz w:val="28"/>
      <w:szCs w:val="22"/>
    </w:rPr>
  </w:style>
  <w:style w:type="paragraph" w:customStyle="1" w:styleId="360">
    <w:name w:val="表格文字"/>
    <w:basedOn w:val="1"/>
    <w:uiPriority w:val="0"/>
    <w:pPr>
      <w:snapToGrid w:val="0"/>
      <w:spacing w:before="60" w:after="60" w:line="240" w:lineRule="auto"/>
      <w:ind w:firstLine="0" w:firstLineChars="0"/>
      <w:jc w:val="center"/>
      <w:textAlignment w:val="baseline"/>
    </w:pPr>
    <w:rPr>
      <w:color w:val="000000"/>
      <w:sz w:val="21"/>
      <w:szCs w:val="20"/>
    </w:rPr>
  </w:style>
  <w:style w:type="paragraph" w:customStyle="1" w:styleId="361">
    <w:name w:val="xl28"/>
    <w:basedOn w:val="1"/>
    <w:semiHidden/>
    <w:uiPriority w:val="0"/>
    <w:pPr>
      <w:widowControl/>
      <w:pBdr>
        <w:left w:val="single" w:color="auto" w:sz="8" w:space="0"/>
      </w:pBdr>
      <w:adjustRightInd/>
      <w:spacing w:before="100" w:beforeAutospacing="1" w:after="100" w:afterAutospacing="1" w:line="240" w:lineRule="auto"/>
      <w:ind w:firstLine="0" w:firstLineChars="0"/>
      <w:jc w:val="center"/>
      <w:textAlignment w:val="center"/>
    </w:pPr>
    <w:rPr>
      <w:rFonts w:cs="宋体"/>
      <w:color w:val="FF0000"/>
      <w:kern w:val="0"/>
      <w:sz w:val="18"/>
      <w:szCs w:val="18"/>
    </w:rPr>
  </w:style>
  <w:style w:type="paragraph" w:customStyle="1" w:styleId="362">
    <w:name w:val="xl87"/>
    <w:basedOn w:val="1"/>
    <w:semiHidden/>
    <w:uiPriority w:val="0"/>
    <w:pPr>
      <w:widowControl/>
      <w:adjustRightIn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63">
    <w:name w:val="xl38"/>
    <w:basedOn w:val="1"/>
    <w:semiHidden/>
    <w:uiPriority w:val="0"/>
    <w:pPr>
      <w:widowControl/>
      <w:pBdr>
        <w:bottom w:val="single" w:color="auto" w:sz="8" w:space="0"/>
        <w:right w:val="single" w:color="auto" w:sz="8" w:space="0"/>
      </w:pBdr>
      <w:shd w:val="clear" w:color="auto" w:fill="FFFF00"/>
      <w:adjustRightInd/>
      <w:spacing w:before="100" w:beforeAutospacing="1" w:after="100" w:afterAutospacing="1" w:line="240" w:lineRule="auto"/>
      <w:ind w:firstLine="0" w:firstLineChars="0"/>
      <w:jc w:val="left"/>
    </w:pPr>
    <w:rPr>
      <w:rFonts w:cs="宋体"/>
      <w:kern w:val="0"/>
      <w:sz w:val="18"/>
      <w:szCs w:val="18"/>
    </w:rPr>
  </w:style>
  <w:style w:type="paragraph" w:customStyle="1" w:styleId="364">
    <w:name w:val="xl25"/>
    <w:basedOn w:val="1"/>
    <w:semiHidden/>
    <w:uiPriority w:val="0"/>
    <w:pPr>
      <w:widowControl/>
      <w:pBdr>
        <w:bottom w:val="single" w:color="auto" w:sz="8" w:space="0"/>
      </w:pBdr>
      <w:adjustRightInd/>
      <w:spacing w:before="100" w:beforeAutospacing="1" w:after="100" w:afterAutospacing="1" w:line="240" w:lineRule="auto"/>
      <w:ind w:firstLine="0" w:firstLineChars="0"/>
      <w:jc w:val="left"/>
    </w:pPr>
    <w:rPr>
      <w:rFonts w:ascii="宋体" w:hAnsi="宋体" w:cs="宋体"/>
      <w:kern w:val="0"/>
    </w:rPr>
  </w:style>
  <w:style w:type="paragraph" w:customStyle="1" w:styleId="365">
    <w:name w:val="xl76"/>
    <w:basedOn w:val="1"/>
    <w:uiPriority w:val="0"/>
    <w:pPr>
      <w:widowControl/>
      <w:adjustRightInd/>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366">
    <w:name w:val="Char"/>
    <w:basedOn w:val="1"/>
    <w:semiHidden/>
    <w:uiPriority w:val="0"/>
    <w:pPr>
      <w:snapToGrid w:val="0"/>
    </w:pPr>
    <w:rPr>
      <w:b/>
    </w:rPr>
  </w:style>
  <w:style w:type="paragraph" w:customStyle="1" w:styleId="367">
    <w:name w:val="xl42"/>
    <w:basedOn w:val="1"/>
    <w:semiHidden/>
    <w:uiPriority w:val="0"/>
    <w:pPr>
      <w:widowControl/>
      <w:adjustRightIn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68">
    <w:name w:val="1古雷4"/>
    <w:basedOn w:val="210"/>
    <w:semiHidden/>
    <w:qFormat/>
    <w:uiPriority w:val="99"/>
    <w:pPr>
      <w:numPr>
        <w:ilvl w:val="3"/>
      </w:numPr>
      <w:tabs>
        <w:tab w:val="left" w:pos="198"/>
      </w:tabs>
      <w:ind w:left="0" w:firstLine="0"/>
    </w:pPr>
  </w:style>
  <w:style w:type="paragraph" w:customStyle="1" w:styleId="369">
    <w:name w:val="样式 正文"/>
    <w:basedOn w:val="1"/>
    <w:semiHidden/>
    <w:uiPriority w:val="0"/>
    <w:rPr>
      <w:rFonts w:cs="宋体"/>
      <w:szCs w:val="20"/>
    </w:rPr>
  </w:style>
  <w:style w:type="paragraph" w:customStyle="1" w:styleId="370">
    <w:name w:val="xl35"/>
    <w:basedOn w:val="1"/>
    <w:semiHidden/>
    <w:uiPriority w:val="0"/>
    <w:pPr>
      <w:widowControl/>
      <w:adjustRightInd/>
      <w:spacing w:before="100" w:beforeAutospacing="1" w:after="100" w:afterAutospacing="1" w:line="240" w:lineRule="auto"/>
      <w:ind w:firstLine="0" w:firstLineChars="0"/>
      <w:jc w:val="center"/>
    </w:pPr>
    <w:rPr>
      <w:rFonts w:cs="宋体"/>
      <w:color w:val="FF0000"/>
      <w:kern w:val="0"/>
      <w:sz w:val="18"/>
      <w:szCs w:val="18"/>
    </w:rPr>
  </w:style>
  <w:style w:type="paragraph" w:customStyle="1" w:styleId="371">
    <w:name w:val="xl34"/>
    <w:basedOn w:val="1"/>
    <w:semiHidden/>
    <w:uiPriority w:val="0"/>
    <w:pPr>
      <w:widowControl/>
      <w:pBdr>
        <w:top w:val="single" w:color="auto" w:sz="8" w:space="0"/>
      </w:pBdr>
      <w:adjustRightInd/>
      <w:spacing w:before="100" w:beforeAutospacing="1" w:after="100" w:afterAutospacing="1" w:line="240" w:lineRule="auto"/>
      <w:ind w:firstLine="0" w:firstLineChars="0"/>
      <w:jc w:val="left"/>
    </w:pPr>
    <w:rPr>
      <w:rFonts w:ascii="宋体" w:hAnsi="宋体" w:cs="宋体"/>
      <w:kern w:val="0"/>
    </w:rPr>
  </w:style>
  <w:style w:type="paragraph" w:customStyle="1" w:styleId="372">
    <w:name w:val="xl83"/>
    <w:basedOn w:val="1"/>
    <w:semiHidden/>
    <w:uiPriority w:val="0"/>
    <w:pPr>
      <w:widowControl/>
      <w:pBdr>
        <w:bottom w:val="single" w:color="auto" w:sz="8" w:space="0"/>
      </w:pBdr>
      <w:adjustRightInd/>
      <w:spacing w:before="100" w:beforeAutospacing="1" w:after="100" w:afterAutospacing="1" w:line="240" w:lineRule="auto"/>
      <w:ind w:firstLine="0" w:firstLineChars="0"/>
      <w:jc w:val="center"/>
      <w:textAlignment w:val="bottom"/>
    </w:pPr>
    <w:rPr>
      <w:rFonts w:cs="宋体"/>
      <w:color w:val="000000"/>
      <w:kern w:val="0"/>
      <w:sz w:val="18"/>
      <w:szCs w:val="18"/>
    </w:rPr>
  </w:style>
  <w:style w:type="paragraph" w:customStyle="1" w:styleId="373">
    <w:name w:val="xl49"/>
    <w:basedOn w:val="1"/>
    <w:semiHidden/>
    <w:uiPriority w:val="0"/>
    <w:pPr>
      <w:widowControl/>
      <w:adjustRightInd/>
      <w:spacing w:before="100" w:beforeAutospacing="1" w:after="100" w:afterAutospacing="1" w:line="240" w:lineRule="auto"/>
      <w:ind w:firstLine="0" w:firstLineChars="0"/>
      <w:jc w:val="left"/>
    </w:pPr>
    <w:rPr>
      <w:rFonts w:ascii="宋体" w:hAnsi="宋体" w:cs="宋体"/>
      <w:color w:val="FF0000"/>
      <w:kern w:val="0"/>
      <w:sz w:val="18"/>
      <w:szCs w:val="18"/>
    </w:rPr>
  </w:style>
  <w:style w:type="paragraph" w:customStyle="1" w:styleId="374">
    <w:name w:val="表文"/>
    <w:basedOn w:val="1"/>
    <w:semiHidden/>
    <w:uiPriority w:val="0"/>
    <w:pPr>
      <w:autoSpaceDE w:val="0"/>
      <w:autoSpaceDN w:val="0"/>
      <w:spacing w:before="40" w:line="312" w:lineRule="auto"/>
      <w:ind w:firstLine="482"/>
      <w:jc w:val="center"/>
      <w:textAlignment w:val="baseline"/>
    </w:pPr>
    <w:rPr>
      <w:kern w:val="0"/>
      <w:szCs w:val="20"/>
    </w:rPr>
  </w:style>
  <w:style w:type="paragraph" w:customStyle="1" w:styleId="375">
    <w:name w:val="xl51"/>
    <w:basedOn w:val="1"/>
    <w:semiHidden/>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376">
    <w:name w:val="标题4"/>
    <w:basedOn w:val="5"/>
    <w:uiPriority w:val="0"/>
    <w:pPr>
      <w:numPr>
        <w:numId w:val="14"/>
      </w:numPr>
      <w:tabs>
        <w:tab w:val="left" w:pos="864"/>
        <w:tab w:val="left" w:pos="1080"/>
      </w:tabs>
      <w:adjustRightInd/>
      <w:snapToGrid/>
      <w:spacing w:beforeLines="0" w:afterLines="0"/>
    </w:pPr>
  </w:style>
  <w:style w:type="paragraph" w:customStyle="1" w:styleId="377">
    <w:name w:val="图头"/>
    <w:basedOn w:val="1"/>
    <w:semiHidden/>
    <w:uiPriority w:val="0"/>
    <w:pPr>
      <w:widowControl/>
      <w:adjustRightInd/>
      <w:spacing w:beforeLines="50" w:afterLines="50" w:line="240" w:lineRule="auto"/>
      <w:ind w:firstLine="0" w:firstLineChars="0"/>
      <w:jc w:val="center"/>
      <w:textAlignment w:val="baseline"/>
    </w:pPr>
    <w:rPr>
      <w:rFonts w:eastAsia="黑体" w:cs="宋体"/>
      <w:kern w:val="0"/>
    </w:rPr>
  </w:style>
  <w:style w:type="paragraph" w:customStyle="1" w:styleId="378">
    <w:name w:val="港珠澳表格"/>
    <w:basedOn w:val="1"/>
    <w:semiHidden/>
    <w:uiPriority w:val="0"/>
    <w:pPr>
      <w:widowControl/>
      <w:adjustRightInd/>
      <w:snapToGrid w:val="0"/>
      <w:spacing w:after="60" w:line="240" w:lineRule="auto"/>
      <w:ind w:firstLine="0" w:firstLineChars="0"/>
      <w:jc w:val="center"/>
    </w:pPr>
    <w:rPr>
      <w:rFonts w:cs="宋体"/>
      <w:kern w:val="0"/>
    </w:rPr>
  </w:style>
  <w:style w:type="paragraph" w:customStyle="1" w:styleId="379">
    <w:name w:val="xl48"/>
    <w:basedOn w:val="1"/>
    <w:semiHidden/>
    <w:uiPriority w:val="0"/>
    <w:pPr>
      <w:widowControl/>
      <w:pBdr>
        <w:right w:val="single" w:color="auto" w:sz="8" w:space="0"/>
      </w:pBdr>
      <w:adjustRightInd/>
      <w:spacing w:before="100" w:beforeAutospacing="1" w:after="100" w:afterAutospacing="1" w:line="240" w:lineRule="auto"/>
      <w:ind w:firstLine="0" w:firstLineChars="0"/>
      <w:jc w:val="left"/>
    </w:pPr>
    <w:rPr>
      <w:rFonts w:cs="宋体"/>
      <w:i/>
      <w:iCs/>
      <w:kern w:val="0"/>
      <w:sz w:val="18"/>
      <w:szCs w:val="18"/>
    </w:rPr>
  </w:style>
  <w:style w:type="paragraph" w:customStyle="1" w:styleId="380">
    <w:name w:val="xl53"/>
    <w:basedOn w:val="1"/>
    <w:semiHidden/>
    <w:uiPriority w:val="0"/>
    <w:pPr>
      <w:widowControl/>
      <w:pBdr>
        <w:right w:val="single" w:color="auto" w:sz="8" w:space="0"/>
      </w:pBdr>
      <w:adjustRightInd/>
      <w:spacing w:before="100" w:beforeAutospacing="1" w:after="100" w:afterAutospacing="1" w:line="240" w:lineRule="auto"/>
      <w:ind w:firstLine="0" w:firstLineChars="0"/>
      <w:jc w:val="center"/>
    </w:pPr>
    <w:rPr>
      <w:rFonts w:cs="宋体"/>
      <w:kern w:val="0"/>
      <w:sz w:val="18"/>
      <w:szCs w:val="18"/>
    </w:rPr>
  </w:style>
  <w:style w:type="paragraph" w:customStyle="1" w:styleId="381">
    <w:name w:val="xl80"/>
    <w:basedOn w:val="1"/>
    <w:semiHidden/>
    <w:uiPriority w:val="0"/>
    <w:pPr>
      <w:widowControl/>
      <w:adjustRightInd/>
      <w:spacing w:before="100" w:beforeAutospacing="1" w:after="100" w:afterAutospacing="1" w:line="240" w:lineRule="auto"/>
      <w:ind w:firstLine="0" w:firstLineChars="0"/>
      <w:jc w:val="center"/>
      <w:textAlignment w:val="bottom"/>
    </w:pPr>
    <w:rPr>
      <w:rFonts w:ascii="宋体" w:hAnsi="宋体" w:cs="宋体"/>
      <w:color w:val="FF0000"/>
      <w:kern w:val="0"/>
      <w:sz w:val="18"/>
      <w:szCs w:val="18"/>
    </w:rPr>
  </w:style>
  <w:style w:type="paragraph" w:customStyle="1" w:styleId="382">
    <w:name w:val="xl24"/>
    <w:basedOn w:val="1"/>
    <w:semiHidden/>
    <w:uiPriority w:val="0"/>
    <w:pPr>
      <w:widowControl/>
      <w:adjustRightInd/>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383">
    <w:name w:val="xl31"/>
    <w:basedOn w:val="1"/>
    <w:semiHidden/>
    <w:uiPriority w:val="0"/>
    <w:pPr>
      <w:widowControl/>
      <w:adjustRightInd/>
      <w:spacing w:before="100" w:beforeAutospacing="1" w:after="100" w:afterAutospacing="1" w:line="240" w:lineRule="auto"/>
      <w:ind w:firstLine="0" w:firstLineChars="0"/>
      <w:jc w:val="center"/>
    </w:pPr>
    <w:rPr>
      <w:rFonts w:cs="宋体"/>
      <w:color w:val="FF0000"/>
      <w:kern w:val="0"/>
      <w:sz w:val="18"/>
      <w:szCs w:val="18"/>
    </w:rPr>
  </w:style>
  <w:style w:type="paragraph" w:customStyle="1" w:styleId="384">
    <w:name w:val="款"/>
    <w:basedOn w:val="1"/>
    <w:semiHidden/>
    <w:uiPriority w:val="0"/>
    <w:pPr>
      <w:widowControl/>
      <w:adjustRightInd/>
      <w:spacing w:line="240" w:lineRule="auto"/>
      <w:ind w:firstLine="0" w:firstLineChars="0"/>
    </w:pPr>
    <w:rPr>
      <w:rFonts w:cs="宋体"/>
      <w:kern w:val="0"/>
      <w:sz w:val="21"/>
      <w:szCs w:val="20"/>
    </w:rPr>
  </w:style>
  <w:style w:type="paragraph" w:customStyle="1" w:styleId="385">
    <w:name w:val="条"/>
    <w:basedOn w:val="1"/>
    <w:semiHidden/>
    <w:uiPriority w:val="0"/>
    <w:pPr>
      <w:widowControl/>
      <w:adjustRightInd/>
      <w:spacing w:line="240" w:lineRule="auto"/>
      <w:ind w:firstLine="0" w:firstLineChars="0"/>
    </w:pPr>
    <w:rPr>
      <w:rFonts w:cs="宋体"/>
      <w:kern w:val="0"/>
      <w:sz w:val="21"/>
      <w:szCs w:val="20"/>
    </w:rPr>
  </w:style>
  <w:style w:type="paragraph" w:customStyle="1" w:styleId="386">
    <w:name w:val="封面-1"/>
    <w:basedOn w:val="1"/>
    <w:semiHidden/>
    <w:uiPriority w:val="0"/>
    <w:pPr>
      <w:widowControl/>
      <w:adjustRightInd/>
      <w:snapToGrid w:val="0"/>
      <w:ind w:firstLine="0" w:firstLineChars="0"/>
      <w:jc w:val="center"/>
    </w:pPr>
    <w:rPr>
      <w:rFonts w:eastAsia="隶书" w:cs="宋体"/>
      <w:b/>
      <w:kern w:val="0"/>
      <w:sz w:val="44"/>
    </w:rPr>
  </w:style>
  <w:style w:type="paragraph" w:customStyle="1" w:styleId="387">
    <w:name w:val="ldl正文"/>
    <w:basedOn w:val="1"/>
    <w:semiHidden/>
    <w:uiPriority w:val="0"/>
    <w:rPr>
      <w:color w:val="000000"/>
    </w:rPr>
  </w:style>
  <w:style w:type="paragraph" w:customStyle="1" w:styleId="388">
    <w:name w:val="xl75"/>
    <w:basedOn w:val="1"/>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389">
    <w:name w:val="表头11"/>
    <w:semiHidden/>
    <w:uiPriority w:val="0"/>
    <w:pPr>
      <w:ind w:firstLine="200" w:firstLineChars="200"/>
    </w:pPr>
    <w:rPr>
      <w:rFonts w:ascii="Times New Roman" w:hAnsi="Times New Roman" w:eastAsia="宋体" w:cs="Times New Roman"/>
      <w:kern w:val="2"/>
      <w:sz w:val="21"/>
      <w:szCs w:val="21"/>
      <w:lang w:val="en-US" w:eastAsia="zh-CN" w:bidi="ar-SA"/>
    </w:rPr>
  </w:style>
  <w:style w:type="paragraph" w:customStyle="1" w:styleId="390">
    <w:name w:val="xl65"/>
    <w:basedOn w:val="1"/>
    <w:uiPriority w:val="0"/>
    <w:pPr>
      <w:widowControl/>
      <w:adjustRightInd/>
      <w:spacing w:before="100" w:beforeAutospacing="1" w:after="100" w:afterAutospacing="1" w:line="240" w:lineRule="auto"/>
      <w:ind w:firstLine="0" w:firstLineChars="0"/>
      <w:jc w:val="center"/>
    </w:pPr>
    <w:rPr>
      <w:rFonts w:cs="宋体"/>
      <w:kern w:val="0"/>
      <w:sz w:val="20"/>
      <w:szCs w:val="20"/>
    </w:rPr>
  </w:style>
  <w:style w:type="paragraph" w:customStyle="1" w:styleId="391">
    <w:name w:val="xl70"/>
    <w:basedOn w:val="1"/>
    <w:uiPriority w:val="0"/>
    <w:pPr>
      <w:widowControl/>
      <w:adjustRightInd/>
      <w:spacing w:before="100" w:beforeAutospacing="1" w:after="100" w:afterAutospacing="1" w:line="240" w:lineRule="auto"/>
      <w:ind w:firstLine="0" w:firstLineChars="0"/>
      <w:jc w:val="center"/>
    </w:pPr>
    <w:rPr>
      <w:rFonts w:cs="宋体"/>
      <w:kern w:val="0"/>
      <w:sz w:val="20"/>
      <w:szCs w:val="20"/>
    </w:rPr>
  </w:style>
  <w:style w:type="paragraph" w:customStyle="1" w:styleId="392">
    <w:name w:val="xl59"/>
    <w:basedOn w:val="1"/>
    <w:semiHidden/>
    <w:uiPriority w:val="0"/>
    <w:pPr>
      <w:widowControl/>
      <w:adjustRightInd/>
      <w:spacing w:before="100" w:beforeAutospacing="1" w:after="100" w:afterAutospacing="1" w:line="240" w:lineRule="auto"/>
      <w:ind w:firstLine="0" w:firstLineChars="0"/>
      <w:jc w:val="center"/>
    </w:pPr>
    <w:rPr>
      <w:rFonts w:ascii="宋体" w:hAnsi="宋体" w:cs="宋体"/>
      <w:kern w:val="0"/>
      <w:sz w:val="21"/>
      <w:szCs w:val="21"/>
    </w:rPr>
  </w:style>
  <w:style w:type="paragraph" w:customStyle="1" w:styleId="393">
    <w:name w:val="Revision"/>
    <w:semiHidden/>
    <w:uiPriority w:val="0"/>
    <w:rPr>
      <w:rFonts w:ascii="Times New Roman" w:hAnsi="Times New Roman" w:eastAsia="宋体" w:cs="Times New Roman"/>
      <w:kern w:val="2"/>
      <w:sz w:val="24"/>
      <w:szCs w:val="24"/>
      <w:lang w:val="en-US" w:eastAsia="zh-CN" w:bidi="ar-SA"/>
    </w:rPr>
  </w:style>
  <w:style w:type="paragraph" w:customStyle="1" w:styleId="394">
    <w:name w:val="xl36"/>
    <w:basedOn w:val="1"/>
    <w:semiHidden/>
    <w:uiPriority w:val="0"/>
    <w:pPr>
      <w:widowControl/>
      <w:adjustRightInd/>
      <w:spacing w:before="100" w:beforeAutospacing="1" w:after="100" w:afterAutospacing="1" w:line="240" w:lineRule="auto"/>
      <w:ind w:firstLine="0" w:firstLineChars="0"/>
      <w:jc w:val="center"/>
    </w:pPr>
    <w:rPr>
      <w:rFonts w:cs="宋体"/>
      <w:kern w:val="0"/>
      <w:sz w:val="18"/>
      <w:szCs w:val="18"/>
    </w:rPr>
  </w:style>
  <w:style w:type="paragraph" w:customStyle="1" w:styleId="395">
    <w:name w:val="font8"/>
    <w:basedOn w:val="1"/>
    <w:semiHidden/>
    <w:uiPriority w:val="0"/>
    <w:pPr>
      <w:widowControl/>
      <w:adjustRightInd/>
      <w:spacing w:before="100" w:beforeAutospacing="1" w:after="100" w:afterAutospacing="1" w:line="240" w:lineRule="auto"/>
      <w:ind w:firstLine="0" w:firstLineChars="0"/>
      <w:jc w:val="left"/>
    </w:pPr>
    <w:rPr>
      <w:rFonts w:cs="宋体"/>
      <w:color w:val="FF0000"/>
      <w:kern w:val="0"/>
      <w:sz w:val="20"/>
      <w:szCs w:val="20"/>
    </w:rPr>
  </w:style>
  <w:style w:type="paragraph" w:customStyle="1" w:styleId="396">
    <w:name w:val="xl41"/>
    <w:basedOn w:val="1"/>
    <w:semiHidden/>
    <w:uiPriority w:val="0"/>
    <w:pPr>
      <w:widowControl/>
      <w:shd w:val="clear" w:color="auto" w:fill="FFFF00"/>
      <w:adjustRightInd/>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97">
    <w:name w:val="xl27"/>
    <w:basedOn w:val="1"/>
    <w:semiHidden/>
    <w:uiPriority w:val="0"/>
    <w:pPr>
      <w:widowControl/>
      <w:pBdr>
        <w:top w:val="single" w:color="auto" w:sz="8" w:space="0"/>
      </w:pBdr>
      <w:adjustRightInd/>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398">
    <w:name w:val="xl57"/>
    <w:basedOn w:val="1"/>
    <w:semiHidden/>
    <w:uiPriority w:val="0"/>
    <w:pPr>
      <w:widowControl/>
      <w:adjustRightInd/>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399">
    <w:name w:val="xl72"/>
    <w:basedOn w:val="1"/>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11"/>
      <w:szCs w:val="11"/>
    </w:rPr>
  </w:style>
  <w:style w:type="paragraph" w:customStyle="1" w:styleId="400">
    <w:name w:val="xl44"/>
    <w:basedOn w:val="1"/>
    <w:semiHidden/>
    <w:uiPriority w:val="0"/>
    <w:pPr>
      <w:widowControl/>
      <w:adjustRightInd/>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401">
    <w:name w:val="xl74"/>
    <w:basedOn w:val="1"/>
    <w:uiPriority w:val="0"/>
    <w:pPr>
      <w:widowControl/>
      <w:adjustRightInd/>
      <w:spacing w:before="100" w:beforeAutospacing="1" w:after="100" w:afterAutospacing="1" w:line="240" w:lineRule="auto"/>
      <w:ind w:firstLine="0" w:firstLineChars="0"/>
      <w:jc w:val="center"/>
      <w:textAlignment w:val="bottom"/>
    </w:pPr>
    <w:rPr>
      <w:rFonts w:ascii="宋体" w:hAnsi="宋体" w:cs="宋体"/>
      <w:color w:val="000000"/>
      <w:kern w:val="0"/>
      <w:sz w:val="18"/>
      <w:szCs w:val="18"/>
    </w:rPr>
  </w:style>
  <w:style w:type="paragraph" w:customStyle="1" w:styleId="402">
    <w:name w:val="xl43"/>
    <w:basedOn w:val="1"/>
    <w:semiHidden/>
    <w:uiPriority w:val="0"/>
    <w:pPr>
      <w:widowControl/>
      <w:adjustRightInd/>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03">
    <w:name w:val="文本框"/>
    <w:basedOn w:val="1"/>
    <w:semiHidden/>
    <w:uiPriority w:val="0"/>
    <w:pPr>
      <w:tabs>
        <w:tab w:val="left" w:pos="1680"/>
      </w:tabs>
      <w:autoSpaceDE w:val="0"/>
      <w:autoSpaceDN w:val="0"/>
      <w:ind w:firstLine="482"/>
      <w:textAlignment w:val="baseline"/>
    </w:pPr>
    <w:rPr>
      <w:rFonts w:ascii="Times" w:hAnsi="Times"/>
      <w:bCs/>
      <w:kern w:val="0"/>
      <w:szCs w:val="21"/>
    </w:rPr>
  </w:style>
  <w:style w:type="paragraph" w:customStyle="1" w:styleId="404">
    <w:name w:val="xl40"/>
    <w:basedOn w:val="1"/>
    <w:semiHidden/>
    <w:uiPriority w:val="0"/>
    <w:pPr>
      <w:widowControl/>
      <w:adjustRightInd/>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405">
    <w:name w:val="xl29"/>
    <w:basedOn w:val="1"/>
    <w:semiHidden/>
    <w:uiPriority w:val="0"/>
    <w:pPr>
      <w:widowControl/>
      <w:pBdr>
        <w:bottom w:val="single" w:color="auto" w:sz="8" w:space="0"/>
      </w:pBdr>
      <w:adjustRightInd/>
      <w:spacing w:before="100" w:beforeAutospacing="1" w:after="100" w:afterAutospacing="1" w:line="240" w:lineRule="auto"/>
      <w:ind w:firstLine="0" w:firstLineChars="0"/>
      <w:jc w:val="center"/>
    </w:pPr>
    <w:rPr>
      <w:rFonts w:cs="宋体"/>
      <w:kern w:val="0"/>
      <w:sz w:val="18"/>
      <w:szCs w:val="18"/>
    </w:rPr>
  </w:style>
  <w:style w:type="paragraph" w:customStyle="1" w:styleId="406">
    <w:name w:val="xl77"/>
    <w:basedOn w:val="1"/>
    <w:uiPriority w:val="0"/>
    <w:pPr>
      <w:widowControl/>
      <w:adjustRightInd/>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407">
    <w:name w:val="d表格-单倍行距"/>
    <w:uiPriority w:val="0"/>
    <w:pPr>
      <w:jc w:val="center"/>
    </w:pPr>
    <w:rPr>
      <w:rFonts w:ascii="Times New Roman" w:hAnsi="Times New Roman" w:eastAsia="宋体" w:cs="Times New Roman"/>
      <w:kern w:val="0"/>
      <w:sz w:val="21"/>
      <w:szCs w:val="21"/>
      <w:lang w:val="en-US" w:eastAsia="zh-CN" w:bidi="ar-SA"/>
    </w:rPr>
  </w:style>
  <w:style w:type="paragraph" w:customStyle="1" w:styleId="408">
    <w:name w:val="Char1 Char Char Char Char Char Char Char Char Char"/>
    <w:basedOn w:val="2"/>
    <w:semiHidden/>
    <w:uiPriority w:val="0"/>
    <w:pPr>
      <w:numPr>
        <w:numId w:val="0"/>
      </w:numPr>
      <w:tabs>
        <w:tab w:val="left" w:pos="780"/>
      </w:tabs>
      <w:spacing w:beforeLines="150" w:afterLines="100"/>
      <w:ind w:left="780" w:leftChars="200" w:hanging="360" w:hangingChars="200"/>
      <w:jc w:val="left"/>
      <w:outlineLvl w:val="2"/>
    </w:pPr>
    <w:rPr>
      <w:rFonts w:ascii="Times" w:hAnsi="Times"/>
      <w:b/>
      <w:bCs/>
      <w:kern w:val="0"/>
      <w:sz w:val="32"/>
      <w:szCs w:val="32"/>
      <w:lang w:eastAsia="en-US"/>
    </w:rPr>
  </w:style>
  <w:style w:type="paragraph" w:customStyle="1" w:styleId="409">
    <w:name w:val="xl50"/>
    <w:basedOn w:val="1"/>
    <w:semiHidden/>
    <w:uiPriority w:val="0"/>
    <w:pPr>
      <w:widowControl/>
      <w:adjustRightInd/>
      <w:spacing w:before="100" w:beforeAutospacing="1" w:after="100" w:afterAutospacing="1" w:line="240" w:lineRule="auto"/>
      <w:ind w:firstLine="0" w:firstLineChars="0"/>
      <w:jc w:val="left"/>
      <w:textAlignment w:val="center"/>
    </w:pPr>
    <w:rPr>
      <w:rFonts w:ascii="宋体" w:hAnsi="宋体" w:cs="宋体"/>
      <w:color w:val="FF0000"/>
      <w:kern w:val="0"/>
      <w:sz w:val="18"/>
      <w:szCs w:val="18"/>
    </w:rPr>
  </w:style>
  <w:style w:type="paragraph" w:customStyle="1" w:styleId="410">
    <w:name w:val="xl26"/>
    <w:basedOn w:val="1"/>
    <w:semiHidden/>
    <w:uiPriority w:val="0"/>
    <w:pPr>
      <w:widowControl/>
      <w:pBdr>
        <w:bottom w:val="single" w:color="auto" w:sz="8" w:space="0"/>
      </w:pBdr>
      <w:adjustRightInd/>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411">
    <w:name w:val="font9"/>
    <w:basedOn w:val="1"/>
    <w:semiHidden/>
    <w:uiPriority w:val="0"/>
    <w:pPr>
      <w:widowControl/>
      <w:adjustRightInd/>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412">
    <w:name w:val="xl33"/>
    <w:basedOn w:val="1"/>
    <w:semiHidden/>
    <w:uiPriority w:val="0"/>
    <w:pPr>
      <w:widowControl/>
      <w:adjustRightInd/>
      <w:spacing w:before="100" w:beforeAutospacing="1" w:after="100" w:afterAutospacing="1" w:line="240" w:lineRule="auto"/>
      <w:ind w:firstLine="0" w:firstLineChars="0"/>
      <w:jc w:val="center"/>
    </w:pPr>
    <w:rPr>
      <w:rFonts w:cs="宋体"/>
      <w:kern w:val="0"/>
      <w:sz w:val="18"/>
      <w:szCs w:val="18"/>
    </w:rPr>
  </w:style>
  <w:style w:type="paragraph" w:customStyle="1" w:styleId="413">
    <w:name w:val="xl52"/>
    <w:basedOn w:val="1"/>
    <w:semiHidden/>
    <w:uiPriority w:val="0"/>
    <w:pPr>
      <w:widowControl/>
      <w:pBdr>
        <w:left w:val="single" w:color="auto" w:sz="8" w:space="0"/>
      </w:pBdr>
      <w:adjustRightInd/>
      <w:spacing w:before="100" w:beforeAutospacing="1" w:after="100" w:afterAutospacing="1" w:line="240" w:lineRule="auto"/>
      <w:ind w:firstLine="0" w:firstLineChars="0"/>
      <w:jc w:val="center"/>
    </w:pPr>
    <w:rPr>
      <w:rFonts w:cs="宋体"/>
      <w:kern w:val="0"/>
      <w:sz w:val="18"/>
      <w:szCs w:val="18"/>
    </w:rPr>
  </w:style>
  <w:style w:type="paragraph" w:customStyle="1" w:styleId="414">
    <w:name w:val="d文档结构图"/>
    <w:unhideWhenUsed/>
    <w:qFormat/>
    <w:uiPriority w:val="0"/>
    <w:rPr>
      <w:rFonts w:ascii="Times New Roman" w:hAnsi="Times New Roman" w:eastAsia="宋体" w:cs="宋体"/>
      <w:kern w:val="2"/>
      <w:sz w:val="21"/>
      <w:szCs w:val="20"/>
      <w:lang w:val="en-US" w:eastAsia="zh-CN" w:bidi="ar-SA"/>
    </w:rPr>
  </w:style>
  <w:style w:type="paragraph" w:customStyle="1" w:styleId="415">
    <w:name w:val="段落正文"/>
    <w:basedOn w:val="1"/>
    <w:qFormat/>
    <w:uiPriority w:val="0"/>
    <w:rPr>
      <w:kern w:val="0"/>
      <w:sz w:val="28"/>
      <w:lang w:val="zh-CN"/>
    </w:rPr>
  </w:style>
  <w:style w:type="paragraph" w:customStyle="1" w:styleId="416">
    <w:name w:val="xl67"/>
    <w:basedOn w:val="1"/>
    <w:uiPriority w:val="0"/>
    <w:pPr>
      <w:widowControl/>
      <w:adjustRightIn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7">
    <w:name w:val="报告标题1"/>
    <w:basedOn w:val="4"/>
    <w:semiHidden/>
    <w:uiPriority w:val="0"/>
    <w:pPr>
      <w:keepNext/>
      <w:keepLines/>
      <w:widowControl w:val="0"/>
      <w:numPr>
        <w:ilvl w:val="0"/>
        <w:numId w:val="0"/>
      </w:numPr>
      <w:tabs>
        <w:tab w:val="left" w:pos="360"/>
      </w:tabs>
      <w:adjustRightInd/>
      <w:snapToGrid/>
      <w:spacing w:beforeLines="100" w:afterLines="0"/>
      <w:ind w:left="360" w:hanging="360" w:hangingChars="200"/>
      <w:jc w:val="both"/>
      <w:outlineLvl w:val="0"/>
    </w:pPr>
    <w:rPr>
      <w:rFonts w:eastAsia="宋体"/>
      <w:b/>
      <w:bCs/>
      <w:sz w:val="32"/>
      <w:szCs w:val="32"/>
    </w:rPr>
  </w:style>
  <w:style w:type="paragraph" w:customStyle="1" w:styleId="418">
    <w:name w:val="样式表"/>
    <w:basedOn w:val="1"/>
    <w:semiHidden/>
    <w:uiPriority w:val="0"/>
    <w:pPr>
      <w:widowControl/>
      <w:adjustRightInd/>
      <w:snapToGrid w:val="0"/>
      <w:spacing w:before="60" w:after="60" w:line="240" w:lineRule="auto"/>
      <w:ind w:firstLine="0" w:firstLineChars="0"/>
      <w:jc w:val="center"/>
    </w:pPr>
    <w:rPr>
      <w:rFonts w:hint="eastAsia" w:ascii="宋体" w:hAnsi="Plotter" w:cs="宋体"/>
      <w:kern w:val="0"/>
      <w:szCs w:val="20"/>
    </w:rPr>
  </w:style>
  <w:style w:type="paragraph" w:customStyle="1" w:styleId="419">
    <w:name w:val="2级别目录"/>
    <w:basedOn w:val="3"/>
    <w:semiHidden/>
    <w:qFormat/>
    <w:uiPriority w:val="99"/>
    <w:pPr>
      <w:widowControl w:val="0"/>
      <w:numPr>
        <w:ilvl w:val="0"/>
        <w:numId w:val="0"/>
      </w:numPr>
      <w:tabs>
        <w:tab w:val="left" w:pos="576"/>
        <w:tab w:val="clear" w:pos="567"/>
      </w:tabs>
      <w:adjustRightInd/>
      <w:snapToGrid/>
      <w:spacing w:beforeLines="0" w:afterLines="0" w:line="240" w:lineRule="auto"/>
      <w:ind w:left="576" w:hanging="576"/>
      <w:jc w:val="both"/>
    </w:pPr>
    <w:rPr>
      <w:rFonts w:eastAsia="宋体"/>
      <w:b/>
      <w:bCs/>
      <w:sz w:val="30"/>
      <w:szCs w:val="30"/>
    </w:rPr>
  </w:style>
  <w:style w:type="paragraph" w:customStyle="1" w:styleId="420">
    <w:name w:val="xl39"/>
    <w:basedOn w:val="1"/>
    <w:semiHidden/>
    <w:uiPriority w:val="0"/>
    <w:pPr>
      <w:widowControl/>
      <w:adjustRightInd/>
      <w:spacing w:before="100" w:beforeAutospacing="1" w:after="100" w:afterAutospacing="1" w:line="240" w:lineRule="auto"/>
      <w:ind w:firstLine="0" w:firstLineChars="0"/>
      <w:jc w:val="center"/>
      <w:textAlignment w:val="center"/>
    </w:pPr>
    <w:rPr>
      <w:rFonts w:cs="宋体"/>
      <w:kern w:val="0"/>
      <w:sz w:val="18"/>
      <w:szCs w:val="18"/>
    </w:rPr>
  </w:style>
  <w:style w:type="paragraph" w:customStyle="1" w:styleId="421">
    <w:name w:val="xl79"/>
    <w:basedOn w:val="1"/>
    <w:uiPriority w:val="0"/>
    <w:pPr>
      <w:widowControl/>
      <w:adjustRightInd/>
      <w:spacing w:before="100" w:beforeAutospacing="1" w:after="100" w:afterAutospacing="1" w:line="240" w:lineRule="auto"/>
      <w:ind w:firstLine="0" w:firstLineChars="0"/>
      <w:jc w:val="left"/>
    </w:pPr>
    <w:rPr>
      <w:rFonts w:ascii="宋体" w:hAnsi="宋体" w:cs="宋体"/>
      <w:color w:val="FF0000"/>
      <w:kern w:val="0"/>
      <w:sz w:val="18"/>
      <w:szCs w:val="18"/>
    </w:rPr>
  </w:style>
  <w:style w:type="paragraph" w:customStyle="1" w:styleId="422">
    <w:name w:val="xl46"/>
    <w:basedOn w:val="1"/>
    <w:semiHidden/>
    <w:uiPriority w:val="0"/>
    <w:pPr>
      <w:widowControl/>
      <w:pBdr>
        <w:bottom w:val="single" w:color="auto" w:sz="8" w:space="0"/>
        <w:right w:val="single" w:color="auto" w:sz="8" w:space="0"/>
      </w:pBdr>
      <w:adjustRightInd/>
      <w:spacing w:before="100" w:beforeAutospacing="1" w:after="100" w:afterAutospacing="1" w:line="240" w:lineRule="auto"/>
      <w:ind w:firstLine="0" w:firstLineChars="0"/>
      <w:jc w:val="left"/>
    </w:pPr>
    <w:rPr>
      <w:rFonts w:cs="宋体"/>
      <w:i/>
      <w:iCs/>
      <w:kern w:val="0"/>
      <w:sz w:val="18"/>
      <w:szCs w:val="18"/>
    </w:rPr>
  </w:style>
  <w:style w:type="paragraph" w:customStyle="1" w:styleId="423">
    <w:name w:val="题注-图"/>
    <w:semiHidden/>
    <w:uiPriority w:val="0"/>
    <w:pPr>
      <w:spacing w:line="360" w:lineRule="auto"/>
      <w:jc w:val="center"/>
    </w:pPr>
    <w:rPr>
      <w:rFonts w:ascii="Times New Roman" w:hAnsi="Times New Roman" w:eastAsia="黑体" w:cs="Arial"/>
      <w:kern w:val="2"/>
      <w:sz w:val="24"/>
      <w:szCs w:val="20"/>
      <w:lang w:val="en-US" w:eastAsia="zh-CN" w:bidi="ar-SA"/>
    </w:rPr>
  </w:style>
  <w:style w:type="paragraph" w:customStyle="1" w:styleId="424">
    <w:name w:val="责任表-"/>
    <w:semiHidden/>
    <w:uiPriority w:val="0"/>
    <w:pPr>
      <w:spacing w:line="360" w:lineRule="auto"/>
      <w:jc w:val="center"/>
    </w:pPr>
    <w:rPr>
      <w:rFonts w:ascii="Times New Roman" w:hAnsi="Times New Roman" w:eastAsia="宋体" w:cs="Times New Roman"/>
      <w:b/>
      <w:snapToGrid w:val="0"/>
      <w:kern w:val="2"/>
      <w:sz w:val="36"/>
      <w:szCs w:val="20"/>
      <w:lang w:val="en-US" w:eastAsia="zh-CN" w:bidi="ar-SA"/>
    </w:rPr>
  </w:style>
  <w:style w:type="paragraph" w:customStyle="1" w:styleId="425">
    <w:name w:val="d 标3"/>
    <w:next w:val="1"/>
    <w:uiPriority w:val="0"/>
    <w:pPr>
      <w:spacing w:line="360" w:lineRule="auto"/>
      <w:outlineLvl w:val="2"/>
    </w:pPr>
    <w:rPr>
      <w:rFonts w:ascii="Times New Roman" w:hAnsi="Times New Roman" w:eastAsia="黑体" w:cs="Times New Roman"/>
      <w:kern w:val="2"/>
      <w:sz w:val="24"/>
      <w:szCs w:val="20"/>
      <w:lang w:val="en-US" w:eastAsia="zh-CN" w:bidi="ar-SA"/>
    </w:rPr>
  </w:style>
  <w:style w:type="paragraph" w:customStyle="1" w:styleId="426">
    <w:name w:val="d 标2"/>
    <w:next w:val="1"/>
    <w:uiPriority w:val="0"/>
    <w:pPr>
      <w:spacing w:line="360" w:lineRule="auto"/>
      <w:outlineLvl w:val="1"/>
    </w:pPr>
    <w:rPr>
      <w:rFonts w:ascii="Times New Roman" w:hAnsi="Times New Roman" w:eastAsia="黑体" w:cs="Times New Roman"/>
      <w:kern w:val="2"/>
      <w:sz w:val="28"/>
      <w:szCs w:val="28"/>
      <w:lang w:val="en-US" w:eastAsia="zh-CN" w:bidi="ar-SA"/>
    </w:rPr>
  </w:style>
  <w:style w:type="paragraph" w:customStyle="1" w:styleId="427">
    <w:name w:val="d 标4"/>
    <w:next w:val="1"/>
    <w:uiPriority w:val="0"/>
    <w:pPr>
      <w:spacing w:line="360" w:lineRule="auto"/>
      <w:outlineLvl w:val="3"/>
    </w:pPr>
    <w:rPr>
      <w:rFonts w:ascii="Times New Roman" w:hAnsi="Times New Roman" w:eastAsia="宋体" w:cs="Times New Roman"/>
      <w:bCs/>
      <w:kern w:val="2"/>
      <w:sz w:val="24"/>
      <w:szCs w:val="28"/>
      <w:lang w:val="en-US" w:eastAsia="zh-CN" w:bidi="ar-SA"/>
    </w:rPr>
  </w:style>
  <w:style w:type="table" w:customStyle="1" w:styleId="428">
    <w:name w:val="彩色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429">
    <w:name w:val="列表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30">
    <w:name w:val="列表型 6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31">
    <w:name w:val="三线表21"/>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32">
    <w:name w:val="网格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33">
    <w:name w:val="彩色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434">
    <w:name w:val="彩色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435">
    <w:name w:val="立体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36">
    <w:name w:val="网格型 4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437">
    <w:name w:val="立体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438">
    <w:name w:val="网格型 71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39">
    <w:name w:val="立体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40">
    <w:name w:val="古典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41">
    <w:name w:val="列表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bottom w:val="single" w:color="808080" w:sz="12" w:space="0"/>
      </w:tblBorders>
      <w:tblLayout w:type="fixed"/>
      <w:tblCellMar>
        <w:top w:w="0" w:type="dxa"/>
        <w:left w:w="108" w:type="dxa"/>
        <w:bottom w:w="0" w:type="dxa"/>
        <w:right w:w="108" w:type="dxa"/>
      </w:tblCellMar>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42">
    <w:name w:val="网页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443">
    <w:name w:val="列表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44">
    <w:name w:val="简明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445">
    <w:name w:val="列表型 5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446">
    <w:name w:val="网格型12"/>
    <w:basedOn w:val="95"/>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47">
    <w:name w:val="网格型2"/>
    <w:basedOn w:val="95"/>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8">
    <w:name w:val="网格型1"/>
    <w:basedOn w:val="9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9">
    <w:name w:val="网格型5"/>
    <w:basedOn w:val="95"/>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50">
    <w:name w:val="网格型21"/>
    <w:basedOn w:val="95"/>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51">
    <w:name w:val="简明型 11"/>
    <w:basedOn w:val="95"/>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52">
    <w:name w:val="简明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53">
    <w:name w:val="列表型 6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54">
    <w:name w:val="网格型11"/>
    <w:basedOn w:val="95"/>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55">
    <w:name w:val="精巧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56">
    <w:name w:val="网格型22"/>
    <w:basedOn w:val="95"/>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57">
    <w:name w:val="列表型 7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458">
    <w:name w:val="三线表"/>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59">
    <w:name w:val="精巧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60">
    <w:name w:val="三线表3"/>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61">
    <w:name w:val="流行型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462">
    <w:name w:val="网格型6"/>
    <w:basedOn w:val="95"/>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63">
    <w:name w:val="立体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64">
    <w:name w:val="网格型41"/>
    <w:basedOn w:val="95"/>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65">
    <w:name w:val="列表型 8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466">
    <w:name w:val="三线表1"/>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67">
    <w:name w:val="立体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468">
    <w:name w:val="网格型31"/>
    <w:basedOn w:val="95"/>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69">
    <w:name w:val="竖列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70">
    <w:name w:val="Table Normal"/>
    <w:unhideWhenUsed/>
    <w:qFormat/>
    <w:uiPriority w:val="2"/>
    <w:pPr>
      <w:widowControl w:val="0"/>
    </w:pPr>
    <w:rPr>
      <w:rFonts w:ascii="Calibri" w:hAnsi="Calibri" w:eastAsia="宋体" w:cs="Times New Roman"/>
      <w:kern w:val="0"/>
      <w:sz w:val="22"/>
      <w:lang w:eastAsia="en-US"/>
    </w:rPr>
    <w:tblPr>
      <w:tblLayout w:type="fixed"/>
      <w:tblCellMar>
        <w:top w:w="0" w:type="dxa"/>
        <w:left w:w="0" w:type="dxa"/>
        <w:bottom w:w="0" w:type="dxa"/>
        <w:right w:w="0" w:type="dxa"/>
      </w:tblCellMar>
    </w:tblPr>
  </w:style>
  <w:style w:type="table" w:customStyle="1" w:styleId="471">
    <w:name w:val="列表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72">
    <w:name w:val="网格型111"/>
    <w:basedOn w:val="95"/>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73">
    <w:name w:val="竖列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Layout w:type="fixed"/>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74">
    <w:name w:val="三线表2"/>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75">
    <w:name w:val="立体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76">
    <w:name w:val="网格型211"/>
    <w:basedOn w:val="95"/>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77">
    <w:name w:val="竖列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478">
    <w:name w:val="Table Normal1"/>
    <w:unhideWhenUsed/>
    <w:qFormat/>
    <w:uiPriority w:val="2"/>
    <w:pPr>
      <w:widowControl w:val="0"/>
    </w:pPr>
    <w:rPr>
      <w:rFonts w:ascii="Calibri" w:hAnsi="Calibri" w:eastAsia="宋体" w:cs="Times New Roman"/>
      <w:kern w:val="0"/>
      <w:sz w:val="22"/>
      <w:lang w:eastAsia="en-US"/>
    </w:rPr>
    <w:tblPr>
      <w:tblLayout w:type="fixed"/>
      <w:tblCellMar>
        <w:top w:w="0" w:type="dxa"/>
        <w:left w:w="0" w:type="dxa"/>
        <w:bottom w:w="0" w:type="dxa"/>
        <w:right w:w="0" w:type="dxa"/>
      </w:tblCellMar>
    </w:tblPr>
  </w:style>
  <w:style w:type="table" w:customStyle="1" w:styleId="479">
    <w:name w:val="列表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bottom w:val="single" w:color="808080" w:sz="12" w:space="0"/>
      </w:tblBorders>
      <w:tblLayout w:type="fixed"/>
      <w:tblCellMar>
        <w:top w:w="0" w:type="dxa"/>
        <w:left w:w="108" w:type="dxa"/>
        <w:bottom w:w="0" w:type="dxa"/>
        <w:right w:w="108" w:type="dxa"/>
      </w:tblCellMar>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480">
    <w:name w:val="三线表11"/>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81">
    <w:name w:val="竖列型 4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482">
    <w:name w:val="网格型4"/>
    <w:basedOn w:val="95"/>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83">
    <w:name w:val="列表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84">
    <w:name w:val="简明型 111"/>
    <w:basedOn w:val="95"/>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85">
    <w:name w:val="竖列型 5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486">
    <w:name w:val="网格型3"/>
    <w:basedOn w:val="95"/>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87">
    <w:name w:val="列表型 4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488">
    <w:name w:val="网格型51"/>
    <w:basedOn w:val="95"/>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89">
    <w:name w:val="网格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90">
    <w:name w:val="网格型7"/>
    <w:basedOn w:val="95"/>
    <w:uiPriority w:val="59"/>
    <w:pPr>
      <w:widowControl w:val="0"/>
      <w:spacing w:line="36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91">
    <w:name w:val="列表型 5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492">
    <w:name w:val="网格型121"/>
    <w:basedOn w:val="95"/>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93">
    <w:name w:val="网格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494">
    <w:name w:val="表格主题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95">
    <w:name w:val="列表型 711"/>
    <w:basedOn w:val="95"/>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496">
    <w:name w:val="网格型61"/>
    <w:basedOn w:val="95"/>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497">
    <w:name w:val="网格型 4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498">
    <w:name w:val="彩色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499">
    <w:name w:val="流行型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500">
    <w:name w:val="网页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501">
    <w:name w:val="网格型 5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02">
    <w:name w:val="彩色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503">
    <w:name w:val="列表型 8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504">
    <w:name w:val="古典型 4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505">
    <w:name w:val="网格型 6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06">
    <w:name w:val="典雅型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507">
    <w:name w:val="竖列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508">
    <w:name w:val="网页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509">
    <w:name w:val="网格型 7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10">
    <w:name w:val="古典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511">
    <w:name w:val="竖列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Layout w:type="fixed"/>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512">
    <w:name w:val="古典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513">
    <w:name w:val="网格型 8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514">
    <w:name w:val="古典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515">
    <w:name w:val="网格型 8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516">
    <w:name w:val="网页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517">
    <w:name w:val="古典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518">
    <w:name w:val="古典型 2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519">
    <w:name w:val="网页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520">
    <w:name w:val="古典型 4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521">
    <w:name w:val="网格型 6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22">
    <w:name w:val="网页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523">
    <w:name w:val="简明型 12"/>
    <w:basedOn w:val="95"/>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24">
    <w:name w:val="网格型 5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25">
    <w:name w:val="Table Normal11"/>
    <w:unhideWhenUsed/>
    <w:qFormat/>
    <w:uiPriority w:val="2"/>
    <w:pPr>
      <w:widowControl w:val="0"/>
    </w:pPr>
    <w:rPr>
      <w:rFonts w:ascii="Calibri" w:hAnsi="Calibri" w:eastAsia="宋体" w:cs="Times New Roman"/>
      <w:kern w:val="0"/>
      <w:sz w:val="22"/>
      <w:lang w:eastAsia="en-US"/>
    </w:rPr>
    <w:tblPr>
      <w:tblLayout w:type="fixed"/>
      <w:tblCellMar>
        <w:top w:w="0" w:type="dxa"/>
        <w:left w:w="0" w:type="dxa"/>
        <w:bottom w:w="0" w:type="dxa"/>
        <w:right w:w="0" w:type="dxa"/>
      </w:tblCellMar>
    </w:tblPr>
  </w:style>
  <w:style w:type="table" w:customStyle="1" w:styleId="526">
    <w:name w:val="简明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527">
    <w:name w:val="典雅型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528">
    <w:name w:val="Table Normal2"/>
    <w:unhideWhenUsed/>
    <w:qFormat/>
    <w:uiPriority w:val="2"/>
    <w:pPr>
      <w:widowControl w:val="0"/>
    </w:pPr>
    <w:rPr>
      <w:rFonts w:ascii="Calibri" w:hAnsi="Calibri" w:eastAsia="宋体" w:cs="Times New Roman"/>
      <w:kern w:val="0"/>
      <w:sz w:val="22"/>
      <w:lang w:eastAsia="en-US"/>
    </w:rPr>
    <w:tblPr>
      <w:tblLayout w:type="fixed"/>
      <w:tblCellMar>
        <w:top w:w="0" w:type="dxa"/>
        <w:left w:w="0" w:type="dxa"/>
        <w:bottom w:w="0" w:type="dxa"/>
        <w:right w:w="0" w:type="dxa"/>
      </w:tblCellMar>
    </w:tblPr>
  </w:style>
  <w:style w:type="table" w:customStyle="1" w:styleId="529">
    <w:name w:val="简明型 3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530">
    <w:name w:val="网格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31">
    <w:name w:val="网格型13"/>
    <w:basedOn w:val="9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32">
    <w:name w:val="精巧型 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533">
    <w:name w:val="彩色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534">
    <w:name w:val="精巧型 2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535">
    <w:name w:val="简明型 121"/>
    <w:basedOn w:val="95"/>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36">
    <w:name w:val="列表型 4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537">
    <w:name w:val="竖列型 311"/>
    <w:basedOn w:val="95"/>
    <w:semiHidden/>
    <w:uiPriority w:val="0"/>
    <w:pPr>
      <w:widowControl w:val="0"/>
      <w:adjustRightInd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538">
    <w:name w:val="竖列型 4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Layout w:type="fixed"/>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539">
    <w:name w:val="竖列型 5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540">
    <w:name w:val="网格型 111"/>
    <w:basedOn w:val="95"/>
    <w:semiHidden/>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41">
    <w:name w:val="网格型 211"/>
    <w:basedOn w:val="95"/>
    <w:uiPriority w:val="0"/>
    <w:pPr>
      <w:widowControl w:val="0"/>
      <w:adjustRightInd w:val="0"/>
      <w:spacing w:line="360" w:lineRule="auto"/>
      <w:ind w:firstLine="200" w:firstLineChars="200"/>
      <w:jc w:val="both"/>
    </w:pPr>
    <w:rPr>
      <w:rFonts w:ascii="Times New Roman" w:hAnsi="Times New Roman" w:eastAsia="宋体" w:cs="Times New Roman"/>
      <w:kern w:val="0"/>
      <w:sz w:val="20"/>
      <w:szCs w:val="20"/>
    </w:r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542">
    <w:name w:val="简明型 1111"/>
    <w:basedOn w:val="95"/>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43">
    <w:name w:val="三线表31"/>
    <w:basedOn w:val="95"/>
    <w:semiHidden/>
    <w:locked/>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44">
    <w:name w:val="三线表111"/>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545">
    <w:name w:val="三线表211"/>
    <w:basedOn w:val="95"/>
    <w:semiHidden/>
    <w:uiPriority w:val="0"/>
    <w:pPr>
      <w:widowControl w:val="0"/>
      <w:adjustRightInd w:val="0"/>
      <w:snapToGrid w:val="0"/>
      <w:jc w:val="center"/>
    </w:pPr>
    <w:rPr>
      <w:rFonts w:ascii="Times New Roman" w:hAnsi="Times New Roman" w:eastAsia="宋体" w:cs="Times New Roman"/>
      <w:kern w:val="0"/>
      <w:sz w:val="20"/>
      <w:szCs w:val="21"/>
    </w:rPr>
    <w:tblPr>
      <w:jc w:val="center"/>
      <w:tblBorders>
        <w:top w:val="single" w:color="auto" w:sz="12" w:space="0"/>
        <w:bottom w:val="single" w:color="auto" w:sz="12" w:space="0"/>
        <w:insideH w:val="single" w:color="auto" w:sz="2" w:space="0"/>
        <w:insideV w:val="single" w:color="auto" w:sz="2" w:space="0"/>
      </w:tblBorders>
      <w:tblLayout w:type="fixed"/>
      <w:tblCellMar>
        <w:top w:w="0" w:type="dxa"/>
        <w:left w:w="108" w:type="dxa"/>
        <w:bottom w:w="0" w:type="dxa"/>
        <w:right w:w="108" w:type="dxa"/>
      </w:tblCellMar>
    </w:tblPr>
    <w:trPr>
      <w:jc w:val="center"/>
    </w:trPr>
    <w:tcPr>
      <w:shd w:val="clear" w:color="auto" w:fill="auto"/>
      <w:vAlign w:val="center"/>
    </w:tc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paragraph" w:customStyle="1" w:styleId="546">
    <w:name w:val="msonormal"/>
    <w:basedOn w:val="1"/>
    <w:uiPriority w:val="0"/>
    <w:pPr>
      <w:widowControl/>
      <w:adjustRightInd/>
      <w:spacing w:before="100" w:beforeAutospacing="1" w:after="100" w:afterAutospacing="1" w:line="240" w:lineRule="auto"/>
      <w:ind w:firstLine="0" w:firstLineChars="0"/>
      <w:jc w:val="left"/>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03A9A-54BB-49F3-BB93-80E521ACD0AC}">
  <ds:schemaRefs/>
</ds:datastoreItem>
</file>

<file path=docProps/app.xml><?xml version="1.0" encoding="utf-8"?>
<Properties xmlns="http://schemas.openxmlformats.org/officeDocument/2006/extended-properties" xmlns:vt="http://schemas.openxmlformats.org/officeDocument/2006/docPropsVTypes">
  <Template>Normal</Template>
  <Pages>18</Pages>
  <Words>1787</Words>
  <Characters>10192</Characters>
  <Lines>84</Lines>
  <Paragraphs>23</Paragraphs>
  <TotalTime>5</TotalTime>
  <ScaleCrop>false</ScaleCrop>
  <LinksUpToDate>false</LinksUpToDate>
  <CharactersWithSpaces>11956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2018-09-25T01:13:00Z</dcterms:created>
  <dc:creator>ysj</dc:creator>
  <cp:lastModifiedBy>Administrator</cp:lastModifiedBy>
  <dcterms:modified xsi:type="dcterms:W3CDTF">2018-09-25T06:28:13Z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